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eastAsiaTheme="minorHAnsi" w:hAnsi="Trebuchet MS" w:cstheme="minorBidi"/>
          <w:noProof/>
          <w:sz w:val="22"/>
          <w:szCs w:val="22"/>
          <w:lang w:val="ro-RO" w:eastAsia="en-US"/>
        </w:rPr>
        <w:id w:val="-776172264"/>
        <w:docPartObj>
          <w:docPartGallery w:val="Cover Pages"/>
          <w:docPartUnique/>
        </w:docPartObj>
      </w:sdtPr>
      <w:sdtEndPr/>
      <w:sdtContent>
        <w:p w14:paraId="7044A0C2"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13D82199"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658DAC71"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071D5E4B"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0CB724A9"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690630D2"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2D8BE8CB" w14:textId="05FB0EA3" w:rsidR="0090668B" w:rsidRPr="004A07AC" w:rsidRDefault="0090668B" w:rsidP="0090668B">
          <w:pPr>
            <w:pStyle w:val="BodyText"/>
            <w:spacing w:after="120" w:line="276" w:lineRule="auto"/>
            <w:ind w:right="-180"/>
            <w:rPr>
              <w:rFonts w:ascii="Trebuchet MS" w:hAnsi="Trebuchet MS"/>
              <w:noProof/>
              <w:sz w:val="20"/>
              <w:lang w:val="ro-RO"/>
            </w:rPr>
          </w:pPr>
        </w:p>
        <w:p w14:paraId="0B6D295B" w14:textId="77777777" w:rsidR="00893199" w:rsidRPr="004A07AC" w:rsidRDefault="00893199" w:rsidP="0090668B">
          <w:pPr>
            <w:pStyle w:val="BodyText"/>
            <w:spacing w:after="120" w:line="276" w:lineRule="auto"/>
            <w:ind w:right="-180"/>
            <w:rPr>
              <w:rFonts w:ascii="Trebuchet MS" w:hAnsi="Trebuchet MS"/>
              <w:noProof/>
              <w:sz w:val="20"/>
              <w:lang w:val="ro-RO"/>
            </w:rPr>
          </w:pPr>
        </w:p>
        <w:p w14:paraId="6B6E7AED"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086EC55F"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1C9676F3" w14:textId="77777777" w:rsidR="0090668B" w:rsidRPr="004A07AC" w:rsidRDefault="0090668B" w:rsidP="0090668B">
          <w:pPr>
            <w:pStyle w:val="BodyText"/>
            <w:spacing w:after="120" w:line="276" w:lineRule="auto"/>
            <w:ind w:right="-180"/>
            <w:rPr>
              <w:rFonts w:ascii="Trebuchet MS" w:hAnsi="Trebuchet MS"/>
              <w:noProof/>
              <w:sz w:val="20"/>
              <w:lang w:val="ro-RO"/>
            </w:rPr>
          </w:pPr>
        </w:p>
        <w:p w14:paraId="535E0CE9" w14:textId="77777777" w:rsidR="0090668B" w:rsidRPr="004A07AC" w:rsidRDefault="0090668B" w:rsidP="0090668B">
          <w:pPr>
            <w:pStyle w:val="BodyText"/>
            <w:spacing w:after="120" w:line="276" w:lineRule="auto"/>
            <w:ind w:right="-180"/>
            <w:rPr>
              <w:rFonts w:ascii="Trebuchet MS" w:hAnsi="Trebuchet MS"/>
              <w:noProof/>
              <w:sz w:val="22"/>
              <w:szCs w:val="22"/>
              <w:lang w:val="ro-RO"/>
            </w:rPr>
          </w:pPr>
        </w:p>
        <w:p w14:paraId="6308ACCD" w14:textId="0401220C" w:rsidR="0090668B" w:rsidRPr="004A07AC" w:rsidRDefault="0090668B" w:rsidP="00E0574F">
          <w:pPr>
            <w:pStyle w:val="BodyText"/>
            <w:spacing w:after="0" w:line="360" w:lineRule="auto"/>
            <w:ind w:right="140"/>
            <w:jc w:val="both"/>
            <w:rPr>
              <w:rFonts w:ascii="Trebuchet MS" w:hAnsi="Trebuchet MS"/>
              <w:b/>
              <w:bCs/>
              <w:noProof/>
              <w:sz w:val="28"/>
              <w:szCs w:val="28"/>
              <w:lang w:val="ro-RO"/>
            </w:rPr>
          </w:pPr>
          <w:r w:rsidRPr="004A07AC">
            <w:rPr>
              <w:rFonts w:ascii="Trebuchet MS" w:hAnsi="Trebuchet MS"/>
              <w:b/>
              <w:bCs/>
              <w:noProof/>
              <w:sz w:val="28"/>
              <w:szCs w:val="28"/>
              <w:lang w:val="ro-RO"/>
            </w:rPr>
            <w:t xml:space="preserve">CONTRACT DE </w:t>
          </w:r>
          <w:r w:rsidR="00DF4021">
            <w:rPr>
              <w:rFonts w:ascii="Trebuchet MS" w:hAnsi="Trebuchet MS"/>
              <w:b/>
              <w:bCs/>
              <w:noProof/>
              <w:sz w:val="28"/>
              <w:szCs w:val="28"/>
              <w:lang w:val="ro-RO"/>
            </w:rPr>
            <w:t>SERVICII</w:t>
          </w:r>
          <w:r w:rsidRPr="004A07AC">
            <w:rPr>
              <w:rFonts w:ascii="Trebuchet MS" w:hAnsi="Trebuchet MS"/>
              <w:b/>
              <w:bCs/>
              <w:noProof/>
              <w:sz w:val="28"/>
              <w:szCs w:val="28"/>
              <w:lang w:val="ro-RO"/>
            </w:rPr>
            <w:t xml:space="preserve"> </w:t>
          </w:r>
          <w:r w:rsidR="00E649AC">
            <w:rPr>
              <w:rFonts w:ascii="Trebuchet MS" w:hAnsi="Trebuchet MS"/>
              <w:b/>
              <w:bCs/>
              <w:noProof/>
              <w:sz w:val="28"/>
              <w:szCs w:val="28"/>
              <w:lang w:val="ro-RO"/>
            </w:rPr>
            <w:t>privind</w:t>
          </w:r>
          <w:r w:rsidR="000F2285" w:rsidRPr="004A07AC">
            <w:rPr>
              <w:rFonts w:ascii="Trebuchet MS" w:hAnsi="Trebuchet MS"/>
              <w:b/>
              <w:bCs/>
              <w:noProof/>
              <w:sz w:val="28"/>
              <w:szCs w:val="28"/>
              <w:lang w:val="ro-RO"/>
            </w:rPr>
            <w:t xml:space="preserve"> activit</w:t>
          </w:r>
          <w:r w:rsidR="00E649AC">
            <w:rPr>
              <w:rFonts w:ascii="Trebuchet MS" w:hAnsi="Trebuchet MS"/>
              <w:b/>
              <w:bCs/>
              <w:noProof/>
              <w:sz w:val="28"/>
              <w:szCs w:val="28"/>
              <w:lang w:val="ro-RO"/>
            </w:rPr>
            <w:t>atea</w:t>
          </w:r>
          <w:r w:rsidR="000F2285" w:rsidRPr="004A07AC">
            <w:rPr>
              <w:rFonts w:ascii="Trebuchet MS" w:hAnsi="Trebuchet MS"/>
              <w:b/>
              <w:bCs/>
              <w:noProof/>
              <w:sz w:val="28"/>
              <w:szCs w:val="28"/>
              <w:lang w:val="ro-RO"/>
            </w:rPr>
            <w:t xml:space="preserve"> de colectare separată şi transport separat al deşeurilor menajere şi al deşeurilor similare</w:t>
          </w:r>
          <w:r w:rsidR="00E649AC">
            <w:rPr>
              <w:rFonts w:ascii="Trebuchet MS" w:hAnsi="Trebuchet MS"/>
              <w:b/>
              <w:bCs/>
              <w:noProof/>
              <w:sz w:val="28"/>
              <w:szCs w:val="28"/>
              <w:lang w:val="ro-RO"/>
            </w:rPr>
            <w:t xml:space="preserve">, încheiat în baza </w:t>
          </w:r>
          <w:r w:rsidR="00E649AC" w:rsidRPr="00E649AC">
            <w:rPr>
              <w:rFonts w:ascii="Trebuchet MS" w:hAnsi="Trebuchet MS"/>
              <w:b/>
              <w:bCs/>
              <w:noProof/>
              <w:sz w:val="28"/>
              <w:szCs w:val="28"/>
              <w:lang w:val="ro-RO"/>
            </w:rPr>
            <w:t>art. 14^2 din Legea serviciului de salubrizare a localităților nr. 101 din 25 aprilie 2006 (**republicată**) cu modificările și completările ulterioare</w:t>
          </w:r>
        </w:p>
        <w:p w14:paraId="5EDA25D6" w14:textId="77777777" w:rsidR="0090668B" w:rsidRPr="004A07AC" w:rsidRDefault="0090668B" w:rsidP="00E0574F">
          <w:pPr>
            <w:pStyle w:val="BodyText"/>
            <w:spacing w:after="120" w:line="276" w:lineRule="auto"/>
            <w:ind w:right="140"/>
            <w:jc w:val="center"/>
            <w:rPr>
              <w:rFonts w:ascii="Trebuchet MS" w:hAnsi="Trebuchet MS"/>
              <w:noProof/>
              <w:sz w:val="20"/>
              <w:lang w:val="ro-RO"/>
            </w:rPr>
          </w:pPr>
        </w:p>
        <w:p w14:paraId="71EA7C20" w14:textId="68590360" w:rsidR="0090668B" w:rsidRPr="00422385" w:rsidRDefault="0090668B" w:rsidP="00E0574F">
          <w:pPr>
            <w:pStyle w:val="BodyText"/>
            <w:spacing w:after="120" w:line="276" w:lineRule="auto"/>
            <w:ind w:right="140"/>
            <w:jc w:val="center"/>
            <w:rPr>
              <w:rFonts w:ascii="Trebuchet MS" w:hAnsi="Trebuchet MS"/>
              <w:b/>
              <w:bCs/>
              <w:noProof/>
              <w:sz w:val="28"/>
              <w:szCs w:val="28"/>
              <w:lang w:val="ro-RO"/>
            </w:rPr>
          </w:pPr>
          <w:r w:rsidRPr="00422385">
            <w:rPr>
              <w:rFonts w:ascii="Trebuchet MS" w:hAnsi="Trebuchet MS"/>
              <w:b/>
              <w:bCs/>
              <w:noProof/>
              <w:sz w:val="28"/>
              <w:szCs w:val="28"/>
              <w:lang w:val="ro-RO"/>
            </w:rPr>
            <w:t xml:space="preserve">Nr. </w:t>
          </w:r>
          <w:r w:rsidR="00F44552">
            <w:rPr>
              <w:rFonts w:ascii="Trebuchet MS" w:hAnsi="Trebuchet MS"/>
              <w:b/>
              <w:bCs/>
              <w:i/>
              <w:iCs/>
              <w:noProof/>
              <w:sz w:val="28"/>
              <w:szCs w:val="28"/>
              <w:lang w:val="ro-RO"/>
            </w:rPr>
            <w:t>_____</w:t>
          </w:r>
          <w:r w:rsidRPr="00422385">
            <w:rPr>
              <w:rFonts w:ascii="Trebuchet MS" w:hAnsi="Trebuchet MS"/>
              <w:b/>
              <w:bCs/>
              <w:noProof/>
              <w:sz w:val="28"/>
              <w:szCs w:val="28"/>
              <w:lang w:val="ro-RO"/>
            </w:rPr>
            <w:t xml:space="preserve">/ </w:t>
          </w:r>
          <w:r w:rsidR="001A4D6B">
            <w:rPr>
              <w:rFonts w:ascii="Trebuchet MS" w:hAnsi="Trebuchet MS"/>
              <w:b/>
              <w:bCs/>
              <w:i/>
              <w:iCs/>
              <w:noProof/>
              <w:sz w:val="28"/>
              <w:szCs w:val="28"/>
              <w:lang w:val="ro-RO"/>
            </w:rPr>
            <w:t>__</w:t>
          </w:r>
          <w:r w:rsidR="008B30FA" w:rsidRPr="00422385">
            <w:rPr>
              <w:rFonts w:ascii="Trebuchet MS" w:hAnsi="Trebuchet MS"/>
              <w:b/>
              <w:bCs/>
              <w:i/>
              <w:iCs/>
              <w:noProof/>
              <w:sz w:val="28"/>
              <w:szCs w:val="28"/>
              <w:lang w:val="ro-RO"/>
            </w:rPr>
            <w:t>.04.2023</w:t>
          </w:r>
        </w:p>
        <w:p w14:paraId="4BA8BB5B" w14:textId="77777777" w:rsidR="0090668B" w:rsidRPr="004A07AC" w:rsidRDefault="0090668B" w:rsidP="0090668B">
          <w:pPr>
            <w:pStyle w:val="BodyText"/>
            <w:spacing w:after="120" w:line="276" w:lineRule="auto"/>
            <w:ind w:right="-180"/>
            <w:jc w:val="center"/>
            <w:rPr>
              <w:rFonts w:ascii="Trebuchet MS" w:hAnsi="Trebuchet MS"/>
              <w:noProof/>
              <w:sz w:val="20"/>
              <w:lang w:val="ro-RO"/>
            </w:rPr>
          </w:pPr>
        </w:p>
        <w:p w14:paraId="232862E9" w14:textId="77777777" w:rsidR="0090668B" w:rsidRPr="004A07AC" w:rsidRDefault="0090668B" w:rsidP="0090668B">
          <w:pPr>
            <w:pStyle w:val="BodyText"/>
            <w:spacing w:after="120" w:line="276" w:lineRule="auto"/>
            <w:ind w:right="-180"/>
            <w:jc w:val="center"/>
            <w:rPr>
              <w:rFonts w:ascii="Trebuchet MS" w:hAnsi="Trebuchet MS"/>
              <w:noProof/>
              <w:sz w:val="20"/>
              <w:lang w:val="ro-RO"/>
            </w:rPr>
          </w:pPr>
        </w:p>
        <w:p w14:paraId="7C18FB30" w14:textId="3F678BE8" w:rsidR="0090668B" w:rsidRDefault="0090668B" w:rsidP="0090668B">
          <w:pPr>
            <w:pStyle w:val="BodyText"/>
            <w:spacing w:after="120" w:line="276" w:lineRule="auto"/>
            <w:ind w:right="-180"/>
            <w:jc w:val="center"/>
            <w:rPr>
              <w:rFonts w:ascii="Trebuchet MS" w:hAnsi="Trebuchet MS"/>
              <w:b/>
              <w:bCs/>
              <w:noProof/>
              <w:color w:val="7030A0"/>
              <w:sz w:val="22"/>
              <w:szCs w:val="22"/>
              <w:lang w:val="ro-RO"/>
            </w:rPr>
          </w:pPr>
        </w:p>
        <w:p w14:paraId="026F0CDD" w14:textId="794D3BFE"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23038AF2" w14:textId="59F62048"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5241571A" w14:textId="2FB75E55"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28AAAD36" w14:textId="36C3AB49" w:rsidR="00004CFD" w:rsidRDefault="00004CFD" w:rsidP="0090668B">
          <w:pPr>
            <w:pStyle w:val="BodyText"/>
            <w:spacing w:after="120" w:line="276" w:lineRule="auto"/>
            <w:ind w:right="-180"/>
            <w:jc w:val="center"/>
            <w:rPr>
              <w:rFonts w:ascii="Trebuchet MS" w:hAnsi="Trebuchet MS"/>
              <w:b/>
              <w:bCs/>
              <w:noProof/>
              <w:color w:val="7030A0"/>
              <w:sz w:val="22"/>
              <w:szCs w:val="22"/>
              <w:lang w:val="ro-RO"/>
            </w:rPr>
          </w:pPr>
        </w:p>
        <w:p w14:paraId="0B8EF1FB" w14:textId="77777777" w:rsidR="00004CFD" w:rsidRPr="004A07AC" w:rsidRDefault="00004CFD" w:rsidP="0090668B">
          <w:pPr>
            <w:pStyle w:val="BodyText"/>
            <w:spacing w:after="120" w:line="276" w:lineRule="auto"/>
            <w:ind w:right="-180"/>
            <w:jc w:val="center"/>
            <w:rPr>
              <w:rFonts w:ascii="Trebuchet MS" w:hAnsi="Trebuchet MS"/>
              <w:noProof/>
              <w:sz w:val="20"/>
              <w:lang w:val="ro-RO"/>
            </w:rPr>
          </w:pPr>
        </w:p>
        <w:p w14:paraId="65696429" w14:textId="77777777" w:rsidR="0090668B" w:rsidRPr="004A07AC" w:rsidRDefault="0090668B" w:rsidP="0090668B">
          <w:pPr>
            <w:pStyle w:val="BodyText"/>
            <w:spacing w:after="120" w:line="276" w:lineRule="auto"/>
            <w:ind w:right="-180"/>
            <w:jc w:val="center"/>
            <w:rPr>
              <w:rFonts w:ascii="Trebuchet MS" w:hAnsi="Trebuchet MS"/>
              <w:noProof/>
              <w:sz w:val="20"/>
              <w:lang w:val="ro-RO"/>
            </w:rPr>
          </w:pPr>
        </w:p>
        <w:p w14:paraId="1D9E1AD9" w14:textId="77777777" w:rsidR="006B58F2" w:rsidRDefault="006B58F2" w:rsidP="00042075">
          <w:pPr>
            <w:pStyle w:val="BodyText"/>
            <w:spacing w:after="120" w:line="276" w:lineRule="auto"/>
            <w:ind w:right="-180"/>
            <w:rPr>
              <w:rFonts w:ascii="Trebuchet MS" w:hAnsi="Trebuchet MS"/>
              <w:noProof/>
              <w:sz w:val="20"/>
              <w:lang w:val="ro-RO"/>
            </w:rPr>
          </w:pPr>
        </w:p>
        <w:p w14:paraId="781A5F5D" w14:textId="77777777" w:rsidR="00D659E3" w:rsidRPr="004A07AC" w:rsidRDefault="00D659E3" w:rsidP="00042075">
          <w:pPr>
            <w:pStyle w:val="BodyText"/>
            <w:spacing w:after="120" w:line="276" w:lineRule="auto"/>
            <w:ind w:right="-180"/>
            <w:rPr>
              <w:rFonts w:ascii="Trebuchet MS" w:hAnsi="Trebuchet MS"/>
              <w:noProof/>
              <w:sz w:val="20"/>
              <w:lang w:val="ro-RO"/>
            </w:rPr>
          </w:pPr>
        </w:p>
        <w:p w14:paraId="0471F68F" w14:textId="12C15691" w:rsidR="0090668B" w:rsidRPr="004A07AC" w:rsidRDefault="004216D9" w:rsidP="0090668B">
          <w:pPr>
            <w:pStyle w:val="BodyText"/>
            <w:spacing w:after="120" w:line="276" w:lineRule="auto"/>
            <w:ind w:right="-180"/>
            <w:rPr>
              <w:rFonts w:ascii="Trebuchet MS" w:hAnsi="Trebuchet MS"/>
              <w:noProof/>
              <w:szCs w:val="28"/>
              <w:lang w:val="ro-RO"/>
            </w:rPr>
          </w:pPr>
          <w:r>
            <w:rPr>
              <w:rFonts w:ascii="Trebuchet MS" w:hAnsi="Trebuchet MS"/>
              <w:noProof/>
              <w:szCs w:val="28"/>
              <w:u w:val="single"/>
              <w:lang w:val="ro-RO"/>
            </w:rPr>
            <w:t>AUTORITATE CONTRACTANTĂ</w:t>
          </w:r>
          <w:r w:rsidR="0090668B" w:rsidRPr="004A07AC">
            <w:rPr>
              <w:rFonts w:ascii="Trebuchet MS" w:hAnsi="Trebuchet MS"/>
              <w:noProof/>
              <w:szCs w:val="28"/>
              <w:lang w:val="ro-RO"/>
            </w:rPr>
            <w:t xml:space="preserve">: </w:t>
          </w:r>
          <w:r w:rsidR="0026796D" w:rsidRPr="004A07AC">
            <w:rPr>
              <w:rFonts w:ascii="Trebuchet MS" w:hAnsi="Trebuchet MS"/>
              <w:b/>
              <w:noProof/>
              <w:szCs w:val="28"/>
              <w:lang w:val="ro-RO"/>
            </w:rPr>
            <w:t>Asociația de Dezvoltare Intercomunitară „ECOLECT MUREȘ”</w:t>
          </w:r>
        </w:p>
        <w:p w14:paraId="230C75E9" w14:textId="77777777" w:rsidR="0090668B" w:rsidRPr="004A07AC" w:rsidRDefault="0090668B" w:rsidP="0090668B">
          <w:pPr>
            <w:pStyle w:val="BodyText"/>
            <w:spacing w:after="120" w:line="276" w:lineRule="auto"/>
            <w:ind w:right="-180"/>
            <w:rPr>
              <w:rFonts w:ascii="Trebuchet MS" w:hAnsi="Trebuchet MS"/>
              <w:noProof/>
              <w:szCs w:val="28"/>
              <w:lang w:val="ro-RO"/>
            </w:rPr>
          </w:pPr>
        </w:p>
        <w:p w14:paraId="30143AB2" w14:textId="6C5C36EF" w:rsidR="0090668B" w:rsidRPr="008B30FA" w:rsidRDefault="006E0B6F" w:rsidP="0090668B">
          <w:pPr>
            <w:pStyle w:val="BodyText"/>
            <w:spacing w:after="120" w:line="276" w:lineRule="auto"/>
            <w:ind w:right="-180"/>
            <w:rPr>
              <w:rFonts w:ascii="Trebuchet MS" w:hAnsi="Trebuchet MS"/>
              <w:b/>
              <w:bCs/>
              <w:noProof/>
              <w:szCs w:val="28"/>
              <w:lang w:val="ro-RO"/>
            </w:rPr>
          </w:pPr>
          <w:r>
            <w:rPr>
              <w:rFonts w:ascii="Trebuchet MS" w:hAnsi="Trebuchet MS"/>
              <w:noProof/>
              <w:szCs w:val="28"/>
              <w:u w:val="single"/>
              <w:lang w:val="ro-RO"/>
            </w:rPr>
            <w:t>PRESTATOR</w:t>
          </w:r>
          <w:r w:rsidR="0090668B" w:rsidRPr="004A07AC">
            <w:rPr>
              <w:rFonts w:ascii="Trebuchet MS" w:hAnsi="Trebuchet MS"/>
              <w:noProof/>
              <w:szCs w:val="28"/>
              <w:lang w:val="ro-RO"/>
            </w:rPr>
            <w:t>:</w:t>
          </w:r>
          <w:r w:rsidR="008B30FA">
            <w:rPr>
              <w:rFonts w:ascii="Trebuchet MS" w:hAnsi="Trebuchet MS"/>
              <w:noProof/>
              <w:szCs w:val="28"/>
              <w:lang w:val="ro-RO"/>
            </w:rPr>
            <w:t xml:space="preserve"> </w:t>
          </w:r>
          <w:r w:rsidR="00F44552">
            <w:rPr>
              <w:rFonts w:ascii="Trebuchet MS" w:hAnsi="Trebuchet MS"/>
              <w:b/>
              <w:bCs/>
              <w:noProof/>
              <w:szCs w:val="28"/>
              <w:lang w:val="ro-RO"/>
            </w:rPr>
            <w:t>______</w:t>
          </w:r>
        </w:p>
        <w:p w14:paraId="4AD03583" w14:textId="5A89E887" w:rsidR="004244ED" w:rsidRPr="004A07AC" w:rsidRDefault="00A144F8" w:rsidP="002D3DA1">
          <w:pPr>
            <w:spacing w:before="120" w:after="0"/>
          </w:pPr>
        </w:p>
      </w:sdtContent>
    </w:sdt>
    <w:sdt>
      <w:sdtPr>
        <w:rPr>
          <w:rFonts w:eastAsiaTheme="minorEastAsia" w:cs="Times New Roman"/>
          <w:b/>
          <w:bCs w:val="0"/>
          <w:noProof/>
          <w:sz w:val="20"/>
          <w:szCs w:val="20"/>
          <w:lang w:val="ro-RO"/>
        </w:rPr>
        <w:id w:val="-1354568588"/>
        <w:docPartObj>
          <w:docPartGallery w:val="Table of Contents"/>
          <w:docPartUnique/>
        </w:docPartObj>
      </w:sdtPr>
      <w:sdtEndPr>
        <w:rPr>
          <w:rFonts w:eastAsiaTheme="minorHAnsi"/>
          <w:b w:val="0"/>
        </w:rPr>
      </w:sdtEndPr>
      <w:sdtContent>
        <w:p w14:paraId="2A5A71D8" w14:textId="5946ED23" w:rsidR="006573C7" w:rsidRPr="004A07AC" w:rsidRDefault="001C648B" w:rsidP="001C648B">
          <w:pPr>
            <w:pStyle w:val="TOCHeading"/>
            <w:spacing w:before="0"/>
            <w:jc w:val="center"/>
            <w:rPr>
              <w:rFonts w:eastAsiaTheme="minorEastAsia" w:cs="Times New Roman"/>
              <w:b/>
              <w:bCs w:val="0"/>
              <w:noProof/>
              <w:sz w:val="24"/>
              <w:szCs w:val="24"/>
              <w:lang w:val="ro-RO"/>
            </w:rPr>
          </w:pPr>
          <w:r w:rsidRPr="004A07AC">
            <w:rPr>
              <w:rFonts w:eastAsiaTheme="minorEastAsia" w:cs="Times New Roman"/>
              <w:b/>
              <w:bCs w:val="0"/>
              <w:noProof/>
              <w:sz w:val="24"/>
              <w:szCs w:val="24"/>
              <w:lang w:val="ro-RO"/>
            </w:rPr>
            <w:t>CUPRINS</w:t>
          </w:r>
        </w:p>
        <w:p w14:paraId="11043800" w14:textId="77777777" w:rsidR="001C648B" w:rsidRPr="004A07AC" w:rsidRDefault="001C648B" w:rsidP="00AD7B12">
          <w:pPr>
            <w:spacing w:after="0"/>
          </w:pPr>
        </w:p>
        <w:p w14:paraId="1430002D" w14:textId="302B0A88" w:rsidR="00F66DF8" w:rsidRPr="00F66DF8" w:rsidRDefault="004623CD" w:rsidP="00F66DF8">
          <w:pPr>
            <w:pStyle w:val="TOC1"/>
            <w:rPr>
              <w:rFonts w:asciiTheme="minorHAnsi" w:eastAsiaTheme="minorEastAsia" w:hAnsiTheme="minorHAnsi" w:cstheme="minorBidi"/>
              <w:lang w:val="en-US"/>
            </w:rPr>
          </w:pPr>
          <w:r w:rsidRPr="004A07AC">
            <w:fldChar w:fldCharType="begin"/>
          </w:r>
          <w:r w:rsidRPr="004A07AC">
            <w:instrText xml:space="preserve"> TOC \o "1-3" \h \z \u </w:instrText>
          </w:r>
          <w:r w:rsidRPr="004A07AC">
            <w:fldChar w:fldCharType="separate"/>
          </w:r>
          <w:hyperlink w:anchor="_Toc132309552" w:history="1">
            <w:r w:rsidR="00F66DF8" w:rsidRPr="00F66DF8">
              <w:rPr>
                <w:rStyle w:val="Hyperlink"/>
                <w:b/>
                <w:bCs w:val="0"/>
              </w:rPr>
              <w:t>Capitolul I – Părțile contractuale</w:t>
            </w:r>
            <w:r w:rsidR="00F66DF8" w:rsidRPr="00F66DF8">
              <w:rPr>
                <w:webHidden/>
              </w:rPr>
              <w:tab/>
            </w:r>
            <w:r w:rsidR="00F66DF8" w:rsidRPr="00F66DF8">
              <w:rPr>
                <w:webHidden/>
              </w:rPr>
              <w:fldChar w:fldCharType="begin"/>
            </w:r>
            <w:r w:rsidR="00F66DF8" w:rsidRPr="00F66DF8">
              <w:rPr>
                <w:webHidden/>
              </w:rPr>
              <w:instrText xml:space="preserve"> PAGEREF _Toc132309552 \h </w:instrText>
            </w:r>
            <w:r w:rsidR="00F66DF8" w:rsidRPr="00F66DF8">
              <w:rPr>
                <w:webHidden/>
              </w:rPr>
            </w:r>
            <w:r w:rsidR="00F66DF8" w:rsidRPr="00F66DF8">
              <w:rPr>
                <w:webHidden/>
              </w:rPr>
              <w:fldChar w:fldCharType="separate"/>
            </w:r>
            <w:r w:rsidR="00F66DF8" w:rsidRPr="00F66DF8">
              <w:rPr>
                <w:webHidden/>
              </w:rPr>
              <w:t>2</w:t>
            </w:r>
            <w:r w:rsidR="00F66DF8" w:rsidRPr="00F66DF8">
              <w:rPr>
                <w:webHidden/>
              </w:rPr>
              <w:fldChar w:fldCharType="end"/>
            </w:r>
          </w:hyperlink>
        </w:p>
        <w:p w14:paraId="10837426" w14:textId="3AD29922" w:rsidR="00F66DF8" w:rsidRDefault="00A144F8" w:rsidP="00F66DF8">
          <w:pPr>
            <w:pStyle w:val="TOC1"/>
            <w:rPr>
              <w:rFonts w:asciiTheme="minorHAnsi" w:eastAsiaTheme="minorEastAsia" w:hAnsiTheme="minorHAnsi" w:cstheme="minorBidi"/>
              <w:lang w:val="en-US"/>
            </w:rPr>
          </w:pPr>
          <w:hyperlink w:anchor="_Toc132309553" w:history="1">
            <w:r w:rsidR="00F66DF8" w:rsidRPr="00646851">
              <w:rPr>
                <w:rStyle w:val="Hyperlink"/>
              </w:rPr>
              <w:t>ARTICOLUL 1 Prevederi generale</w:t>
            </w:r>
            <w:r w:rsidR="00F66DF8">
              <w:rPr>
                <w:webHidden/>
              </w:rPr>
              <w:tab/>
            </w:r>
            <w:r w:rsidR="00F66DF8">
              <w:rPr>
                <w:webHidden/>
              </w:rPr>
              <w:fldChar w:fldCharType="begin"/>
            </w:r>
            <w:r w:rsidR="00F66DF8">
              <w:rPr>
                <w:webHidden/>
              </w:rPr>
              <w:instrText xml:space="preserve"> PAGEREF _Toc132309553 \h </w:instrText>
            </w:r>
            <w:r w:rsidR="00F66DF8">
              <w:rPr>
                <w:webHidden/>
              </w:rPr>
            </w:r>
            <w:r w:rsidR="00F66DF8">
              <w:rPr>
                <w:webHidden/>
              </w:rPr>
              <w:fldChar w:fldCharType="separate"/>
            </w:r>
            <w:r w:rsidR="00F66DF8">
              <w:rPr>
                <w:webHidden/>
              </w:rPr>
              <w:t>2</w:t>
            </w:r>
            <w:r w:rsidR="00F66DF8">
              <w:rPr>
                <w:webHidden/>
              </w:rPr>
              <w:fldChar w:fldCharType="end"/>
            </w:r>
          </w:hyperlink>
        </w:p>
        <w:p w14:paraId="1E0B9951" w14:textId="4AF9E1B0" w:rsidR="00F66DF8" w:rsidRDefault="00A144F8" w:rsidP="00F66DF8">
          <w:pPr>
            <w:pStyle w:val="TOC1"/>
            <w:rPr>
              <w:rFonts w:asciiTheme="minorHAnsi" w:eastAsiaTheme="minorEastAsia" w:hAnsiTheme="minorHAnsi" w:cstheme="minorBidi"/>
              <w:lang w:val="en-US"/>
            </w:rPr>
          </w:pPr>
          <w:hyperlink w:anchor="_Toc132309554" w:history="1">
            <w:r w:rsidR="00F66DF8" w:rsidRPr="00646851">
              <w:rPr>
                <w:rStyle w:val="Hyperlink"/>
              </w:rPr>
              <w:t>ARTICOLUL 2 - Obiectul General al Contractului</w:t>
            </w:r>
            <w:r w:rsidR="00F66DF8">
              <w:rPr>
                <w:webHidden/>
              </w:rPr>
              <w:tab/>
            </w:r>
            <w:r w:rsidR="00F66DF8">
              <w:rPr>
                <w:webHidden/>
              </w:rPr>
              <w:fldChar w:fldCharType="begin"/>
            </w:r>
            <w:r w:rsidR="00F66DF8">
              <w:rPr>
                <w:webHidden/>
              </w:rPr>
              <w:instrText xml:space="preserve"> PAGEREF _Toc132309554 \h </w:instrText>
            </w:r>
            <w:r w:rsidR="00F66DF8">
              <w:rPr>
                <w:webHidden/>
              </w:rPr>
            </w:r>
            <w:r w:rsidR="00F66DF8">
              <w:rPr>
                <w:webHidden/>
              </w:rPr>
              <w:fldChar w:fldCharType="separate"/>
            </w:r>
            <w:r w:rsidR="00F66DF8">
              <w:rPr>
                <w:webHidden/>
              </w:rPr>
              <w:t>3</w:t>
            </w:r>
            <w:r w:rsidR="00F66DF8">
              <w:rPr>
                <w:webHidden/>
              </w:rPr>
              <w:fldChar w:fldCharType="end"/>
            </w:r>
          </w:hyperlink>
        </w:p>
        <w:p w14:paraId="3E058527" w14:textId="081F5AD7" w:rsidR="00F66DF8" w:rsidRDefault="00A144F8" w:rsidP="00F66DF8">
          <w:pPr>
            <w:pStyle w:val="TOC1"/>
            <w:rPr>
              <w:rFonts w:asciiTheme="minorHAnsi" w:eastAsiaTheme="minorEastAsia" w:hAnsiTheme="minorHAnsi" w:cstheme="minorBidi"/>
              <w:lang w:val="en-US"/>
            </w:rPr>
          </w:pPr>
          <w:hyperlink w:anchor="_Toc132309555" w:history="1">
            <w:r w:rsidR="00F66DF8" w:rsidRPr="00646851">
              <w:rPr>
                <w:rStyle w:val="Hyperlink"/>
              </w:rPr>
              <w:t>ARTICOLUL 3 - Prețul Contractului</w:t>
            </w:r>
            <w:r w:rsidR="00F66DF8">
              <w:rPr>
                <w:webHidden/>
              </w:rPr>
              <w:tab/>
            </w:r>
            <w:r w:rsidR="00F66DF8">
              <w:rPr>
                <w:webHidden/>
              </w:rPr>
              <w:fldChar w:fldCharType="begin"/>
            </w:r>
            <w:r w:rsidR="00F66DF8">
              <w:rPr>
                <w:webHidden/>
              </w:rPr>
              <w:instrText xml:space="preserve"> PAGEREF _Toc132309555 \h </w:instrText>
            </w:r>
            <w:r w:rsidR="00F66DF8">
              <w:rPr>
                <w:webHidden/>
              </w:rPr>
            </w:r>
            <w:r w:rsidR="00F66DF8">
              <w:rPr>
                <w:webHidden/>
              </w:rPr>
              <w:fldChar w:fldCharType="separate"/>
            </w:r>
            <w:r w:rsidR="00F66DF8">
              <w:rPr>
                <w:webHidden/>
              </w:rPr>
              <w:t>3</w:t>
            </w:r>
            <w:r w:rsidR="00F66DF8">
              <w:rPr>
                <w:webHidden/>
              </w:rPr>
              <w:fldChar w:fldCharType="end"/>
            </w:r>
          </w:hyperlink>
        </w:p>
        <w:p w14:paraId="74D20301" w14:textId="1B55F548" w:rsidR="00F66DF8" w:rsidRDefault="00A144F8" w:rsidP="00F66DF8">
          <w:pPr>
            <w:pStyle w:val="TOC1"/>
            <w:rPr>
              <w:rFonts w:asciiTheme="minorHAnsi" w:eastAsiaTheme="minorEastAsia" w:hAnsiTheme="minorHAnsi" w:cstheme="minorBidi"/>
              <w:lang w:val="en-US"/>
            </w:rPr>
          </w:pPr>
          <w:hyperlink w:anchor="_Toc132309556" w:history="1">
            <w:r w:rsidR="00F66DF8" w:rsidRPr="00646851">
              <w:rPr>
                <w:rStyle w:val="Hyperlink"/>
              </w:rPr>
              <w:t>ARTICOLUL 4 - Durata Contractului</w:t>
            </w:r>
            <w:r w:rsidR="00F66DF8">
              <w:rPr>
                <w:webHidden/>
              </w:rPr>
              <w:tab/>
            </w:r>
            <w:r w:rsidR="00F66DF8">
              <w:rPr>
                <w:webHidden/>
              </w:rPr>
              <w:fldChar w:fldCharType="begin"/>
            </w:r>
            <w:r w:rsidR="00F66DF8">
              <w:rPr>
                <w:webHidden/>
              </w:rPr>
              <w:instrText xml:space="preserve"> PAGEREF _Toc132309556 \h </w:instrText>
            </w:r>
            <w:r w:rsidR="00F66DF8">
              <w:rPr>
                <w:webHidden/>
              </w:rPr>
            </w:r>
            <w:r w:rsidR="00F66DF8">
              <w:rPr>
                <w:webHidden/>
              </w:rPr>
              <w:fldChar w:fldCharType="separate"/>
            </w:r>
            <w:r w:rsidR="00F66DF8">
              <w:rPr>
                <w:webHidden/>
              </w:rPr>
              <w:t>3</w:t>
            </w:r>
            <w:r w:rsidR="00F66DF8">
              <w:rPr>
                <w:webHidden/>
              </w:rPr>
              <w:fldChar w:fldCharType="end"/>
            </w:r>
          </w:hyperlink>
        </w:p>
        <w:p w14:paraId="37CA3566" w14:textId="1D166A24" w:rsidR="00F66DF8" w:rsidRDefault="00A144F8" w:rsidP="00F66DF8">
          <w:pPr>
            <w:pStyle w:val="TOC1"/>
            <w:rPr>
              <w:rFonts w:asciiTheme="minorHAnsi" w:eastAsiaTheme="minorEastAsia" w:hAnsiTheme="minorHAnsi" w:cstheme="minorBidi"/>
              <w:lang w:val="en-US"/>
            </w:rPr>
          </w:pPr>
          <w:hyperlink w:anchor="_Toc132309557" w:history="1">
            <w:r w:rsidR="00F66DF8" w:rsidRPr="00646851">
              <w:rPr>
                <w:rStyle w:val="Hyperlink"/>
              </w:rPr>
              <w:t>ARTICOLUL 5 - Documentele Contractului</w:t>
            </w:r>
            <w:r w:rsidR="00F66DF8">
              <w:rPr>
                <w:webHidden/>
              </w:rPr>
              <w:tab/>
            </w:r>
            <w:r w:rsidR="00F66DF8">
              <w:rPr>
                <w:webHidden/>
              </w:rPr>
              <w:fldChar w:fldCharType="begin"/>
            </w:r>
            <w:r w:rsidR="00F66DF8">
              <w:rPr>
                <w:webHidden/>
              </w:rPr>
              <w:instrText xml:space="preserve"> PAGEREF _Toc132309557 \h </w:instrText>
            </w:r>
            <w:r w:rsidR="00F66DF8">
              <w:rPr>
                <w:webHidden/>
              </w:rPr>
            </w:r>
            <w:r w:rsidR="00F66DF8">
              <w:rPr>
                <w:webHidden/>
              </w:rPr>
              <w:fldChar w:fldCharType="separate"/>
            </w:r>
            <w:r w:rsidR="00F66DF8">
              <w:rPr>
                <w:webHidden/>
              </w:rPr>
              <w:t>3</w:t>
            </w:r>
            <w:r w:rsidR="00F66DF8">
              <w:rPr>
                <w:webHidden/>
              </w:rPr>
              <w:fldChar w:fldCharType="end"/>
            </w:r>
          </w:hyperlink>
        </w:p>
        <w:p w14:paraId="636F6398" w14:textId="657205B6" w:rsidR="00F66DF8" w:rsidRPr="00F66DF8" w:rsidRDefault="00A144F8" w:rsidP="00F66DF8">
          <w:pPr>
            <w:pStyle w:val="TOC1"/>
            <w:rPr>
              <w:rFonts w:asciiTheme="minorHAnsi" w:eastAsiaTheme="minorEastAsia" w:hAnsiTheme="minorHAnsi" w:cstheme="minorBidi"/>
              <w:lang w:val="en-US"/>
            </w:rPr>
          </w:pPr>
          <w:hyperlink w:anchor="_Toc132309558" w:history="1">
            <w:r w:rsidR="00F66DF8" w:rsidRPr="00F66DF8">
              <w:rPr>
                <w:rStyle w:val="Hyperlink"/>
                <w:b/>
                <w:bCs w:val="0"/>
              </w:rPr>
              <w:t>Capitolul II – Drepturile și obligațiile Prestatorului</w:t>
            </w:r>
            <w:r w:rsidR="00F66DF8" w:rsidRPr="00F66DF8">
              <w:rPr>
                <w:webHidden/>
              </w:rPr>
              <w:tab/>
            </w:r>
            <w:r w:rsidR="00F66DF8" w:rsidRPr="00F66DF8">
              <w:rPr>
                <w:webHidden/>
              </w:rPr>
              <w:fldChar w:fldCharType="begin"/>
            </w:r>
            <w:r w:rsidR="00F66DF8" w:rsidRPr="00F66DF8">
              <w:rPr>
                <w:webHidden/>
              </w:rPr>
              <w:instrText xml:space="preserve"> PAGEREF _Toc132309558 \h </w:instrText>
            </w:r>
            <w:r w:rsidR="00F66DF8" w:rsidRPr="00F66DF8">
              <w:rPr>
                <w:webHidden/>
              </w:rPr>
            </w:r>
            <w:r w:rsidR="00F66DF8" w:rsidRPr="00F66DF8">
              <w:rPr>
                <w:webHidden/>
              </w:rPr>
              <w:fldChar w:fldCharType="separate"/>
            </w:r>
            <w:r w:rsidR="00F66DF8" w:rsidRPr="00F66DF8">
              <w:rPr>
                <w:webHidden/>
              </w:rPr>
              <w:t>4</w:t>
            </w:r>
            <w:r w:rsidR="00F66DF8" w:rsidRPr="00F66DF8">
              <w:rPr>
                <w:webHidden/>
              </w:rPr>
              <w:fldChar w:fldCharType="end"/>
            </w:r>
          </w:hyperlink>
        </w:p>
        <w:p w14:paraId="434C9A61" w14:textId="5D639F5A" w:rsidR="00F66DF8" w:rsidRDefault="00A144F8" w:rsidP="00F66DF8">
          <w:pPr>
            <w:pStyle w:val="TOC1"/>
            <w:rPr>
              <w:rFonts w:asciiTheme="minorHAnsi" w:eastAsiaTheme="minorEastAsia" w:hAnsiTheme="minorHAnsi" w:cstheme="minorBidi"/>
              <w:lang w:val="en-US"/>
            </w:rPr>
          </w:pPr>
          <w:hyperlink w:anchor="_Toc132309559" w:history="1">
            <w:r w:rsidR="00F66DF8" w:rsidRPr="00646851">
              <w:rPr>
                <w:rStyle w:val="Hyperlink"/>
              </w:rPr>
              <w:t>ARTICOLUL 6 – Prestatorul are următoarele drepturi</w:t>
            </w:r>
            <w:r w:rsidR="00F66DF8">
              <w:rPr>
                <w:webHidden/>
              </w:rPr>
              <w:tab/>
            </w:r>
            <w:r w:rsidR="00F66DF8">
              <w:rPr>
                <w:webHidden/>
              </w:rPr>
              <w:fldChar w:fldCharType="begin"/>
            </w:r>
            <w:r w:rsidR="00F66DF8">
              <w:rPr>
                <w:webHidden/>
              </w:rPr>
              <w:instrText xml:space="preserve"> PAGEREF _Toc132309559 \h </w:instrText>
            </w:r>
            <w:r w:rsidR="00F66DF8">
              <w:rPr>
                <w:webHidden/>
              </w:rPr>
            </w:r>
            <w:r w:rsidR="00F66DF8">
              <w:rPr>
                <w:webHidden/>
              </w:rPr>
              <w:fldChar w:fldCharType="separate"/>
            </w:r>
            <w:r w:rsidR="00F66DF8">
              <w:rPr>
                <w:webHidden/>
              </w:rPr>
              <w:t>4</w:t>
            </w:r>
            <w:r w:rsidR="00F66DF8">
              <w:rPr>
                <w:webHidden/>
              </w:rPr>
              <w:fldChar w:fldCharType="end"/>
            </w:r>
          </w:hyperlink>
        </w:p>
        <w:p w14:paraId="6CCB651C" w14:textId="0FFDDEF4" w:rsidR="00F66DF8" w:rsidRDefault="00A144F8" w:rsidP="00F66DF8">
          <w:pPr>
            <w:pStyle w:val="TOC1"/>
            <w:rPr>
              <w:rFonts w:asciiTheme="minorHAnsi" w:eastAsiaTheme="minorEastAsia" w:hAnsiTheme="minorHAnsi" w:cstheme="minorBidi"/>
              <w:lang w:val="en-US"/>
            </w:rPr>
          </w:pPr>
          <w:hyperlink w:anchor="_Toc132309560" w:history="1">
            <w:r w:rsidR="00F66DF8" w:rsidRPr="00646851">
              <w:rPr>
                <w:rStyle w:val="Hyperlink"/>
              </w:rPr>
              <w:t>ARTICOLUL 7 – Prestatorul are următoarele obligații</w:t>
            </w:r>
            <w:r w:rsidR="00F66DF8">
              <w:rPr>
                <w:webHidden/>
              </w:rPr>
              <w:tab/>
            </w:r>
            <w:r w:rsidR="00F66DF8">
              <w:rPr>
                <w:webHidden/>
              </w:rPr>
              <w:fldChar w:fldCharType="begin"/>
            </w:r>
            <w:r w:rsidR="00F66DF8">
              <w:rPr>
                <w:webHidden/>
              </w:rPr>
              <w:instrText xml:space="preserve"> PAGEREF _Toc132309560 \h </w:instrText>
            </w:r>
            <w:r w:rsidR="00F66DF8">
              <w:rPr>
                <w:webHidden/>
              </w:rPr>
            </w:r>
            <w:r w:rsidR="00F66DF8">
              <w:rPr>
                <w:webHidden/>
              </w:rPr>
              <w:fldChar w:fldCharType="separate"/>
            </w:r>
            <w:r w:rsidR="00F66DF8">
              <w:rPr>
                <w:webHidden/>
              </w:rPr>
              <w:t>4</w:t>
            </w:r>
            <w:r w:rsidR="00F66DF8">
              <w:rPr>
                <w:webHidden/>
              </w:rPr>
              <w:fldChar w:fldCharType="end"/>
            </w:r>
          </w:hyperlink>
        </w:p>
        <w:p w14:paraId="51F2D643" w14:textId="045E79E5" w:rsidR="00F66DF8" w:rsidRPr="00F66DF8" w:rsidRDefault="00A144F8" w:rsidP="00F66DF8">
          <w:pPr>
            <w:pStyle w:val="TOC1"/>
            <w:rPr>
              <w:rFonts w:asciiTheme="minorHAnsi" w:eastAsiaTheme="minorEastAsia" w:hAnsiTheme="minorHAnsi" w:cstheme="minorBidi"/>
              <w:lang w:val="en-US"/>
            </w:rPr>
          </w:pPr>
          <w:hyperlink w:anchor="_Toc132309561" w:history="1">
            <w:r w:rsidR="00F66DF8" w:rsidRPr="00F66DF8">
              <w:rPr>
                <w:rStyle w:val="Hyperlink"/>
                <w:b/>
                <w:bCs w:val="0"/>
              </w:rPr>
              <w:t>Capitolul III – Drepturile și obligațiile Autorității Contractante</w:t>
            </w:r>
            <w:r w:rsidR="00F66DF8" w:rsidRPr="00F66DF8">
              <w:rPr>
                <w:webHidden/>
              </w:rPr>
              <w:tab/>
            </w:r>
            <w:r w:rsidR="00F66DF8" w:rsidRPr="00F66DF8">
              <w:rPr>
                <w:webHidden/>
              </w:rPr>
              <w:fldChar w:fldCharType="begin"/>
            </w:r>
            <w:r w:rsidR="00F66DF8" w:rsidRPr="00F66DF8">
              <w:rPr>
                <w:webHidden/>
              </w:rPr>
              <w:instrText xml:space="preserve"> PAGEREF _Toc132309561 \h </w:instrText>
            </w:r>
            <w:r w:rsidR="00F66DF8" w:rsidRPr="00F66DF8">
              <w:rPr>
                <w:webHidden/>
              </w:rPr>
            </w:r>
            <w:r w:rsidR="00F66DF8" w:rsidRPr="00F66DF8">
              <w:rPr>
                <w:webHidden/>
              </w:rPr>
              <w:fldChar w:fldCharType="separate"/>
            </w:r>
            <w:r w:rsidR="00F66DF8" w:rsidRPr="00F66DF8">
              <w:rPr>
                <w:webHidden/>
              </w:rPr>
              <w:t>5</w:t>
            </w:r>
            <w:r w:rsidR="00F66DF8" w:rsidRPr="00F66DF8">
              <w:rPr>
                <w:webHidden/>
              </w:rPr>
              <w:fldChar w:fldCharType="end"/>
            </w:r>
          </w:hyperlink>
        </w:p>
        <w:p w14:paraId="6C12A22D" w14:textId="795BC523" w:rsidR="00F66DF8" w:rsidRDefault="00A144F8" w:rsidP="00F66DF8">
          <w:pPr>
            <w:pStyle w:val="TOC1"/>
            <w:rPr>
              <w:rFonts w:asciiTheme="minorHAnsi" w:eastAsiaTheme="minorEastAsia" w:hAnsiTheme="minorHAnsi" w:cstheme="minorBidi"/>
              <w:lang w:val="en-US"/>
            </w:rPr>
          </w:pPr>
          <w:hyperlink w:anchor="_Toc132309562" w:history="1">
            <w:r w:rsidR="00F66DF8" w:rsidRPr="00646851">
              <w:rPr>
                <w:rStyle w:val="Hyperlink"/>
              </w:rPr>
              <w:t>ARTICOLUL 8 – Autoritatea Contractantă are următoarele drepturi:</w:t>
            </w:r>
            <w:r w:rsidR="00F66DF8">
              <w:rPr>
                <w:webHidden/>
              </w:rPr>
              <w:tab/>
            </w:r>
            <w:r w:rsidR="00F66DF8">
              <w:rPr>
                <w:webHidden/>
              </w:rPr>
              <w:fldChar w:fldCharType="begin"/>
            </w:r>
            <w:r w:rsidR="00F66DF8">
              <w:rPr>
                <w:webHidden/>
              </w:rPr>
              <w:instrText xml:space="preserve"> PAGEREF _Toc132309562 \h </w:instrText>
            </w:r>
            <w:r w:rsidR="00F66DF8">
              <w:rPr>
                <w:webHidden/>
              </w:rPr>
            </w:r>
            <w:r w:rsidR="00F66DF8">
              <w:rPr>
                <w:webHidden/>
              </w:rPr>
              <w:fldChar w:fldCharType="separate"/>
            </w:r>
            <w:r w:rsidR="00F66DF8">
              <w:rPr>
                <w:webHidden/>
              </w:rPr>
              <w:t>5</w:t>
            </w:r>
            <w:r w:rsidR="00F66DF8">
              <w:rPr>
                <w:webHidden/>
              </w:rPr>
              <w:fldChar w:fldCharType="end"/>
            </w:r>
          </w:hyperlink>
        </w:p>
        <w:p w14:paraId="21E49063" w14:textId="547F6A19" w:rsidR="00F66DF8" w:rsidRDefault="00A144F8" w:rsidP="00F66DF8">
          <w:pPr>
            <w:pStyle w:val="TOC1"/>
            <w:rPr>
              <w:rFonts w:asciiTheme="minorHAnsi" w:eastAsiaTheme="minorEastAsia" w:hAnsiTheme="minorHAnsi" w:cstheme="minorBidi"/>
              <w:lang w:val="en-US"/>
            </w:rPr>
          </w:pPr>
          <w:hyperlink w:anchor="_Toc132309563" w:history="1">
            <w:r w:rsidR="00F66DF8" w:rsidRPr="00646851">
              <w:rPr>
                <w:rStyle w:val="Hyperlink"/>
              </w:rPr>
              <w:t>ARTICOLUL 9 – Autoritatea Contractantă are următoarele obligații:</w:t>
            </w:r>
            <w:r w:rsidR="00F66DF8">
              <w:rPr>
                <w:webHidden/>
              </w:rPr>
              <w:tab/>
            </w:r>
            <w:r w:rsidR="00F66DF8">
              <w:rPr>
                <w:webHidden/>
              </w:rPr>
              <w:fldChar w:fldCharType="begin"/>
            </w:r>
            <w:r w:rsidR="00F66DF8">
              <w:rPr>
                <w:webHidden/>
              </w:rPr>
              <w:instrText xml:space="preserve"> PAGEREF _Toc132309563 \h </w:instrText>
            </w:r>
            <w:r w:rsidR="00F66DF8">
              <w:rPr>
                <w:webHidden/>
              </w:rPr>
            </w:r>
            <w:r w:rsidR="00F66DF8">
              <w:rPr>
                <w:webHidden/>
              </w:rPr>
              <w:fldChar w:fldCharType="separate"/>
            </w:r>
            <w:r w:rsidR="00F66DF8">
              <w:rPr>
                <w:webHidden/>
              </w:rPr>
              <w:t>5</w:t>
            </w:r>
            <w:r w:rsidR="00F66DF8">
              <w:rPr>
                <w:webHidden/>
              </w:rPr>
              <w:fldChar w:fldCharType="end"/>
            </w:r>
          </w:hyperlink>
        </w:p>
        <w:p w14:paraId="5883D924" w14:textId="3173115E" w:rsidR="00F66DF8" w:rsidRPr="00F66DF8" w:rsidRDefault="00A144F8" w:rsidP="00F66DF8">
          <w:pPr>
            <w:pStyle w:val="TOC1"/>
            <w:rPr>
              <w:rFonts w:asciiTheme="minorHAnsi" w:eastAsiaTheme="minorEastAsia" w:hAnsiTheme="minorHAnsi" w:cstheme="minorBidi"/>
              <w:lang w:val="en-US"/>
            </w:rPr>
          </w:pPr>
          <w:hyperlink w:anchor="_Toc132309564" w:history="1">
            <w:r w:rsidR="00F66DF8" w:rsidRPr="00F66DF8">
              <w:rPr>
                <w:rStyle w:val="Hyperlink"/>
                <w:b/>
                <w:bCs w:val="0"/>
              </w:rPr>
              <w:t>Capitolul IV – Mecanismul de verificare, control și plăți</w:t>
            </w:r>
            <w:r w:rsidR="00F66DF8" w:rsidRPr="00F66DF8">
              <w:rPr>
                <w:webHidden/>
              </w:rPr>
              <w:tab/>
            </w:r>
            <w:r w:rsidR="00F66DF8" w:rsidRPr="00F66DF8">
              <w:rPr>
                <w:webHidden/>
              </w:rPr>
              <w:fldChar w:fldCharType="begin"/>
            </w:r>
            <w:r w:rsidR="00F66DF8" w:rsidRPr="00F66DF8">
              <w:rPr>
                <w:webHidden/>
              </w:rPr>
              <w:instrText xml:space="preserve"> PAGEREF _Toc132309564 \h </w:instrText>
            </w:r>
            <w:r w:rsidR="00F66DF8" w:rsidRPr="00F66DF8">
              <w:rPr>
                <w:webHidden/>
              </w:rPr>
            </w:r>
            <w:r w:rsidR="00F66DF8" w:rsidRPr="00F66DF8">
              <w:rPr>
                <w:webHidden/>
              </w:rPr>
              <w:fldChar w:fldCharType="separate"/>
            </w:r>
            <w:r w:rsidR="00F66DF8" w:rsidRPr="00F66DF8">
              <w:rPr>
                <w:webHidden/>
              </w:rPr>
              <w:t>6</w:t>
            </w:r>
            <w:r w:rsidR="00F66DF8" w:rsidRPr="00F66DF8">
              <w:rPr>
                <w:webHidden/>
              </w:rPr>
              <w:fldChar w:fldCharType="end"/>
            </w:r>
          </w:hyperlink>
        </w:p>
        <w:p w14:paraId="552E163D" w14:textId="75B52565" w:rsidR="00F66DF8" w:rsidRDefault="00A144F8" w:rsidP="00F66DF8">
          <w:pPr>
            <w:pStyle w:val="TOC1"/>
            <w:rPr>
              <w:rFonts w:asciiTheme="minorHAnsi" w:eastAsiaTheme="minorEastAsia" w:hAnsiTheme="minorHAnsi" w:cstheme="minorBidi"/>
              <w:lang w:val="en-US"/>
            </w:rPr>
          </w:pPr>
          <w:hyperlink w:anchor="_Toc132309565" w:history="1">
            <w:r w:rsidR="00F66DF8" w:rsidRPr="00646851">
              <w:rPr>
                <w:rStyle w:val="Hyperlink"/>
              </w:rPr>
              <w:t>ARTICOLUL 10 – Dispoziții generale</w:t>
            </w:r>
            <w:r w:rsidR="00F66DF8">
              <w:rPr>
                <w:webHidden/>
              </w:rPr>
              <w:tab/>
            </w:r>
            <w:r w:rsidR="00F66DF8">
              <w:rPr>
                <w:webHidden/>
              </w:rPr>
              <w:fldChar w:fldCharType="begin"/>
            </w:r>
            <w:r w:rsidR="00F66DF8">
              <w:rPr>
                <w:webHidden/>
              </w:rPr>
              <w:instrText xml:space="preserve"> PAGEREF _Toc132309565 \h </w:instrText>
            </w:r>
            <w:r w:rsidR="00F66DF8">
              <w:rPr>
                <w:webHidden/>
              </w:rPr>
            </w:r>
            <w:r w:rsidR="00F66DF8">
              <w:rPr>
                <w:webHidden/>
              </w:rPr>
              <w:fldChar w:fldCharType="separate"/>
            </w:r>
            <w:r w:rsidR="00F66DF8">
              <w:rPr>
                <w:webHidden/>
              </w:rPr>
              <w:t>6</w:t>
            </w:r>
            <w:r w:rsidR="00F66DF8">
              <w:rPr>
                <w:webHidden/>
              </w:rPr>
              <w:fldChar w:fldCharType="end"/>
            </w:r>
          </w:hyperlink>
        </w:p>
        <w:p w14:paraId="64180C08" w14:textId="082217F2" w:rsidR="00F66DF8" w:rsidRPr="00F66DF8" w:rsidRDefault="00A144F8" w:rsidP="00F66DF8">
          <w:pPr>
            <w:pStyle w:val="TOC1"/>
            <w:rPr>
              <w:rFonts w:asciiTheme="minorHAnsi" w:eastAsiaTheme="minorEastAsia" w:hAnsiTheme="minorHAnsi" w:cstheme="minorBidi"/>
              <w:lang w:val="en-US"/>
            </w:rPr>
          </w:pPr>
          <w:hyperlink w:anchor="_Toc132309566" w:history="1">
            <w:r w:rsidR="00F66DF8" w:rsidRPr="00F66DF8">
              <w:rPr>
                <w:rStyle w:val="Hyperlink"/>
                <w:b/>
                <w:bCs w:val="0"/>
              </w:rPr>
              <w:t>Capitolul V – Modificarea Contractului</w:t>
            </w:r>
            <w:r w:rsidR="00F66DF8" w:rsidRPr="00F66DF8">
              <w:rPr>
                <w:webHidden/>
              </w:rPr>
              <w:tab/>
            </w:r>
            <w:r w:rsidR="00F66DF8" w:rsidRPr="00F66DF8">
              <w:rPr>
                <w:webHidden/>
              </w:rPr>
              <w:fldChar w:fldCharType="begin"/>
            </w:r>
            <w:r w:rsidR="00F66DF8" w:rsidRPr="00F66DF8">
              <w:rPr>
                <w:webHidden/>
              </w:rPr>
              <w:instrText xml:space="preserve"> PAGEREF _Toc132309566 \h </w:instrText>
            </w:r>
            <w:r w:rsidR="00F66DF8" w:rsidRPr="00F66DF8">
              <w:rPr>
                <w:webHidden/>
              </w:rPr>
            </w:r>
            <w:r w:rsidR="00F66DF8" w:rsidRPr="00F66DF8">
              <w:rPr>
                <w:webHidden/>
              </w:rPr>
              <w:fldChar w:fldCharType="separate"/>
            </w:r>
            <w:r w:rsidR="00F66DF8" w:rsidRPr="00F66DF8">
              <w:rPr>
                <w:webHidden/>
              </w:rPr>
              <w:t>7</w:t>
            </w:r>
            <w:r w:rsidR="00F66DF8" w:rsidRPr="00F66DF8">
              <w:rPr>
                <w:webHidden/>
              </w:rPr>
              <w:fldChar w:fldCharType="end"/>
            </w:r>
          </w:hyperlink>
        </w:p>
        <w:p w14:paraId="09928200" w14:textId="6393F566" w:rsidR="00F66DF8" w:rsidRDefault="00A144F8" w:rsidP="00F66DF8">
          <w:pPr>
            <w:pStyle w:val="TOC1"/>
            <w:rPr>
              <w:rFonts w:asciiTheme="minorHAnsi" w:eastAsiaTheme="minorEastAsia" w:hAnsiTheme="minorHAnsi" w:cstheme="minorBidi"/>
              <w:lang w:val="en-US"/>
            </w:rPr>
          </w:pPr>
          <w:hyperlink w:anchor="_Toc132309567" w:history="1">
            <w:r w:rsidR="00F66DF8" w:rsidRPr="00646851">
              <w:rPr>
                <w:rStyle w:val="Hyperlink"/>
              </w:rPr>
              <w:t>ARTICOLUL 11 – Modificarea Contractului prin acordul Părților</w:t>
            </w:r>
            <w:r w:rsidR="00F66DF8">
              <w:rPr>
                <w:webHidden/>
              </w:rPr>
              <w:tab/>
            </w:r>
            <w:r w:rsidR="00F66DF8">
              <w:rPr>
                <w:webHidden/>
              </w:rPr>
              <w:fldChar w:fldCharType="begin"/>
            </w:r>
            <w:r w:rsidR="00F66DF8">
              <w:rPr>
                <w:webHidden/>
              </w:rPr>
              <w:instrText xml:space="preserve"> PAGEREF _Toc132309567 \h </w:instrText>
            </w:r>
            <w:r w:rsidR="00F66DF8">
              <w:rPr>
                <w:webHidden/>
              </w:rPr>
            </w:r>
            <w:r w:rsidR="00F66DF8">
              <w:rPr>
                <w:webHidden/>
              </w:rPr>
              <w:fldChar w:fldCharType="separate"/>
            </w:r>
            <w:r w:rsidR="00F66DF8">
              <w:rPr>
                <w:webHidden/>
              </w:rPr>
              <w:t>7</w:t>
            </w:r>
            <w:r w:rsidR="00F66DF8">
              <w:rPr>
                <w:webHidden/>
              </w:rPr>
              <w:fldChar w:fldCharType="end"/>
            </w:r>
          </w:hyperlink>
        </w:p>
        <w:p w14:paraId="5491ED7A" w14:textId="4EE3FD86" w:rsidR="00F66DF8" w:rsidRDefault="00A144F8" w:rsidP="00F66DF8">
          <w:pPr>
            <w:pStyle w:val="TOC1"/>
            <w:rPr>
              <w:rFonts w:asciiTheme="minorHAnsi" w:eastAsiaTheme="minorEastAsia" w:hAnsiTheme="minorHAnsi" w:cstheme="minorBidi"/>
              <w:lang w:val="en-US"/>
            </w:rPr>
          </w:pPr>
          <w:hyperlink w:anchor="_Toc132309568" w:history="1">
            <w:r w:rsidR="00F66DF8" w:rsidRPr="00646851">
              <w:rPr>
                <w:rStyle w:val="Hyperlink"/>
              </w:rPr>
              <w:t>ARTICOLUL 12 – Modificarea unilaterală a părții reglementare a Contractului de către Autoritatea Contractantă</w:t>
            </w:r>
            <w:r w:rsidR="00F66DF8">
              <w:rPr>
                <w:webHidden/>
              </w:rPr>
              <w:tab/>
            </w:r>
            <w:r w:rsidR="00F66DF8">
              <w:rPr>
                <w:webHidden/>
              </w:rPr>
              <w:fldChar w:fldCharType="begin"/>
            </w:r>
            <w:r w:rsidR="00F66DF8">
              <w:rPr>
                <w:webHidden/>
              </w:rPr>
              <w:instrText xml:space="preserve"> PAGEREF _Toc132309568 \h </w:instrText>
            </w:r>
            <w:r w:rsidR="00F66DF8">
              <w:rPr>
                <w:webHidden/>
              </w:rPr>
            </w:r>
            <w:r w:rsidR="00F66DF8">
              <w:rPr>
                <w:webHidden/>
              </w:rPr>
              <w:fldChar w:fldCharType="separate"/>
            </w:r>
            <w:r w:rsidR="00F66DF8">
              <w:rPr>
                <w:webHidden/>
              </w:rPr>
              <w:t>7</w:t>
            </w:r>
            <w:r w:rsidR="00F66DF8">
              <w:rPr>
                <w:webHidden/>
              </w:rPr>
              <w:fldChar w:fldCharType="end"/>
            </w:r>
          </w:hyperlink>
        </w:p>
        <w:p w14:paraId="7D5032FD" w14:textId="0EF00478" w:rsidR="00F66DF8" w:rsidRPr="00F66DF8" w:rsidRDefault="00A144F8" w:rsidP="00F66DF8">
          <w:pPr>
            <w:pStyle w:val="TOC1"/>
            <w:rPr>
              <w:rFonts w:asciiTheme="minorHAnsi" w:eastAsiaTheme="minorEastAsia" w:hAnsiTheme="minorHAnsi" w:cstheme="minorBidi"/>
              <w:lang w:val="en-US"/>
            </w:rPr>
          </w:pPr>
          <w:hyperlink w:anchor="_Toc132309569" w:history="1">
            <w:r w:rsidR="00F66DF8" w:rsidRPr="00F66DF8">
              <w:rPr>
                <w:rStyle w:val="Hyperlink"/>
                <w:b/>
                <w:bCs w:val="0"/>
              </w:rPr>
              <w:t>Capitolul VI – Încetarea Contractului</w:t>
            </w:r>
            <w:r w:rsidR="00F66DF8" w:rsidRPr="00F66DF8">
              <w:rPr>
                <w:webHidden/>
              </w:rPr>
              <w:tab/>
            </w:r>
            <w:r w:rsidR="00F66DF8" w:rsidRPr="00F66DF8">
              <w:rPr>
                <w:webHidden/>
              </w:rPr>
              <w:fldChar w:fldCharType="begin"/>
            </w:r>
            <w:r w:rsidR="00F66DF8" w:rsidRPr="00F66DF8">
              <w:rPr>
                <w:webHidden/>
              </w:rPr>
              <w:instrText xml:space="preserve"> PAGEREF _Toc132309569 \h </w:instrText>
            </w:r>
            <w:r w:rsidR="00F66DF8" w:rsidRPr="00F66DF8">
              <w:rPr>
                <w:webHidden/>
              </w:rPr>
            </w:r>
            <w:r w:rsidR="00F66DF8" w:rsidRPr="00F66DF8">
              <w:rPr>
                <w:webHidden/>
              </w:rPr>
              <w:fldChar w:fldCharType="separate"/>
            </w:r>
            <w:r w:rsidR="00F66DF8" w:rsidRPr="00F66DF8">
              <w:rPr>
                <w:webHidden/>
              </w:rPr>
              <w:t>7</w:t>
            </w:r>
            <w:r w:rsidR="00F66DF8" w:rsidRPr="00F66DF8">
              <w:rPr>
                <w:webHidden/>
              </w:rPr>
              <w:fldChar w:fldCharType="end"/>
            </w:r>
          </w:hyperlink>
        </w:p>
        <w:p w14:paraId="08C113AB" w14:textId="09851ED3" w:rsidR="00F66DF8" w:rsidRDefault="00A144F8" w:rsidP="00F66DF8">
          <w:pPr>
            <w:pStyle w:val="TOC1"/>
            <w:rPr>
              <w:rFonts w:asciiTheme="minorHAnsi" w:eastAsiaTheme="minorEastAsia" w:hAnsiTheme="minorHAnsi" w:cstheme="minorBidi"/>
              <w:lang w:val="en-US"/>
            </w:rPr>
          </w:pPr>
          <w:hyperlink w:anchor="_Toc132309570" w:history="1">
            <w:r w:rsidR="00F66DF8" w:rsidRPr="00646851">
              <w:rPr>
                <w:rStyle w:val="Hyperlink"/>
              </w:rPr>
              <w:t>ARTICOLUL 13 – Cauzele de încetare a Contractului</w:t>
            </w:r>
            <w:r w:rsidR="00F66DF8">
              <w:rPr>
                <w:webHidden/>
              </w:rPr>
              <w:tab/>
            </w:r>
            <w:r w:rsidR="00F66DF8">
              <w:rPr>
                <w:webHidden/>
              </w:rPr>
              <w:fldChar w:fldCharType="begin"/>
            </w:r>
            <w:r w:rsidR="00F66DF8">
              <w:rPr>
                <w:webHidden/>
              </w:rPr>
              <w:instrText xml:space="preserve"> PAGEREF _Toc132309570 \h </w:instrText>
            </w:r>
            <w:r w:rsidR="00F66DF8">
              <w:rPr>
                <w:webHidden/>
              </w:rPr>
            </w:r>
            <w:r w:rsidR="00F66DF8">
              <w:rPr>
                <w:webHidden/>
              </w:rPr>
              <w:fldChar w:fldCharType="separate"/>
            </w:r>
            <w:r w:rsidR="00F66DF8">
              <w:rPr>
                <w:webHidden/>
              </w:rPr>
              <w:t>7</w:t>
            </w:r>
            <w:r w:rsidR="00F66DF8">
              <w:rPr>
                <w:webHidden/>
              </w:rPr>
              <w:fldChar w:fldCharType="end"/>
            </w:r>
          </w:hyperlink>
        </w:p>
        <w:p w14:paraId="721C2F0E" w14:textId="4E1602B3" w:rsidR="00F66DF8" w:rsidRDefault="00A144F8" w:rsidP="00F66DF8">
          <w:pPr>
            <w:pStyle w:val="TOC1"/>
            <w:rPr>
              <w:rFonts w:asciiTheme="minorHAnsi" w:eastAsiaTheme="minorEastAsia" w:hAnsiTheme="minorHAnsi" w:cstheme="minorBidi"/>
              <w:lang w:val="en-US"/>
            </w:rPr>
          </w:pPr>
          <w:hyperlink w:anchor="_Toc132309571" w:history="1">
            <w:r w:rsidR="00F66DF8" w:rsidRPr="00646851">
              <w:rPr>
                <w:rStyle w:val="Hyperlink"/>
              </w:rPr>
              <w:t>ARTICOLUL 14 – Rezilierea Contractului</w:t>
            </w:r>
            <w:r w:rsidR="00F66DF8">
              <w:rPr>
                <w:webHidden/>
              </w:rPr>
              <w:tab/>
            </w:r>
            <w:r w:rsidR="00F66DF8">
              <w:rPr>
                <w:webHidden/>
              </w:rPr>
              <w:fldChar w:fldCharType="begin"/>
            </w:r>
            <w:r w:rsidR="00F66DF8">
              <w:rPr>
                <w:webHidden/>
              </w:rPr>
              <w:instrText xml:space="preserve"> PAGEREF _Toc132309571 \h </w:instrText>
            </w:r>
            <w:r w:rsidR="00F66DF8">
              <w:rPr>
                <w:webHidden/>
              </w:rPr>
            </w:r>
            <w:r w:rsidR="00F66DF8">
              <w:rPr>
                <w:webHidden/>
              </w:rPr>
              <w:fldChar w:fldCharType="separate"/>
            </w:r>
            <w:r w:rsidR="00F66DF8">
              <w:rPr>
                <w:webHidden/>
              </w:rPr>
              <w:t>7</w:t>
            </w:r>
            <w:r w:rsidR="00F66DF8">
              <w:rPr>
                <w:webHidden/>
              </w:rPr>
              <w:fldChar w:fldCharType="end"/>
            </w:r>
          </w:hyperlink>
        </w:p>
        <w:p w14:paraId="3E46252C" w14:textId="2BC3ACAC" w:rsidR="00F66DF8" w:rsidRPr="00F66DF8" w:rsidRDefault="00A144F8" w:rsidP="00F66DF8">
          <w:pPr>
            <w:pStyle w:val="TOC1"/>
            <w:rPr>
              <w:rFonts w:asciiTheme="minorHAnsi" w:eastAsiaTheme="minorEastAsia" w:hAnsiTheme="minorHAnsi" w:cstheme="minorBidi"/>
              <w:lang w:val="en-US"/>
            </w:rPr>
          </w:pPr>
          <w:hyperlink w:anchor="_Toc132309572" w:history="1">
            <w:r w:rsidR="00F66DF8" w:rsidRPr="00F66DF8">
              <w:rPr>
                <w:rStyle w:val="Hyperlink"/>
                <w:b/>
                <w:bCs w:val="0"/>
              </w:rPr>
              <w:t>Capitolul VII – Alte clauze</w:t>
            </w:r>
            <w:r w:rsidR="00F66DF8" w:rsidRPr="00F66DF8">
              <w:rPr>
                <w:webHidden/>
              </w:rPr>
              <w:tab/>
            </w:r>
            <w:r w:rsidR="00F66DF8" w:rsidRPr="00F66DF8">
              <w:rPr>
                <w:webHidden/>
              </w:rPr>
              <w:fldChar w:fldCharType="begin"/>
            </w:r>
            <w:r w:rsidR="00F66DF8" w:rsidRPr="00F66DF8">
              <w:rPr>
                <w:webHidden/>
              </w:rPr>
              <w:instrText xml:space="preserve"> PAGEREF _Toc132309572 \h </w:instrText>
            </w:r>
            <w:r w:rsidR="00F66DF8" w:rsidRPr="00F66DF8">
              <w:rPr>
                <w:webHidden/>
              </w:rPr>
            </w:r>
            <w:r w:rsidR="00F66DF8" w:rsidRPr="00F66DF8">
              <w:rPr>
                <w:webHidden/>
              </w:rPr>
              <w:fldChar w:fldCharType="separate"/>
            </w:r>
            <w:r w:rsidR="00F66DF8" w:rsidRPr="00F66DF8">
              <w:rPr>
                <w:webHidden/>
              </w:rPr>
              <w:t>8</w:t>
            </w:r>
            <w:r w:rsidR="00F66DF8" w:rsidRPr="00F66DF8">
              <w:rPr>
                <w:webHidden/>
              </w:rPr>
              <w:fldChar w:fldCharType="end"/>
            </w:r>
          </w:hyperlink>
        </w:p>
        <w:p w14:paraId="240CD0D8" w14:textId="4105AF67" w:rsidR="00F66DF8" w:rsidRDefault="00A144F8" w:rsidP="00F66DF8">
          <w:pPr>
            <w:pStyle w:val="TOC1"/>
            <w:rPr>
              <w:rFonts w:asciiTheme="minorHAnsi" w:eastAsiaTheme="minorEastAsia" w:hAnsiTheme="minorHAnsi" w:cstheme="minorBidi"/>
              <w:lang w:val="en-US"/>
            </w:rPr>
          </w:pPr>
          <w:hyperlink w:anchor="_Toc132309573" w:history="1">
            <w:r w:rsidR="00F66DF8" w:rsidRPr="00646851">
              <w:rPr>
                <w:rStyle w:val="Hyperlink"/>
              </w:rPr>
              <w:t>ARTICOLUL 15 – Politica privind forța de muncă</w:t>
            </w:r>
            <w:r w:rsidR="00F66DF8">
              <w:rPr>
                <w:webHidden/>
              </w:rPr>
              <w:tab/>
            </w:r>
            <w:r w:rsidR="00F66DF8">
              <w:rPr>
                <w:webHidden/>
              </w:rPr>
              <w:fldChar w:fldCharType="begin"/>
            </w:r>
            <w:r w:rsidR="00F66DF8">
              <w:rPr>
                <w:webHidden/>
              </w:rPr>
              <w:instrText xml:space="preserve"> PAGEREF _Toc132309573 \h </w:instrText>
            </w:r>
            <w:r w:rsidR="00F66DF8">
              <w:rPr>
                <w:webHidden/>
              </w:rPr>
            </w:r>
            <w:r w:rsidR="00F66DF8">
              <w:rPr>
                <w:webHidden/>
              </w:rPr>
              <w:fldChar w:fldCharType="separate"/>
            </w:r>
            <w:r w:rsidR="00F66DF8">
              <w:rPr>
                <w:webHidden/>
              </w:rPr>
              <w:t>8</w:t>
            </w:r>
            <w:r w:rsidR="00F66DF8">
              <w:rPr>
                <w:webHidden/>
              </w:rPr>
              <w:fldChar w:fldCharType="end"/>
            </w:r>
          </w:hyperlink>
        </w:p>
        <w:p w14:paraId="1AB4A95D" w14:textId="1DC25184" w:rsidR="00F66DF8" w:rsidRDefault="00A144F8" w:rsidP="00F66DF8">
          <w:pPr>
            <w:pStyle w:val="TOC1"/>
            <w:rPr>
              <w:rFonts w:asciiTheme="minorHAnsi" w:eastAsiaTheme="minorEastAsia" w:hAnsiTheme="minorHAnsi" w:cstheme="minorBidi"/>
              <w:lang w:val="en-US"/>
            </w:rPr>
          </w:pPr>
          <w:hyperlink w:anchor="_Toc132309574" w:history="1">
            <w:r w:rsidR="00F66DF8" w:rsidRPr="00646851">
              <w:rPr>
                <w:rStyle w:val="Hyperlink"/>
              </w:rPr>
              <w:t>ARTICOLUL 16 – Confidențialitate</w:t>
            </w:r>
            <w:r w:rsidR="00F66DF8">
              <w:rPr>
                <w:webHidden/>
              </w:rPr>
              <w:tab/>
            </w:r>
            <w:r w:rsidR="00F66DF8">
              <w:rPr>
                <w:webHidden/>
              </w:rPr>
              <w:fldChar w:fldCharType="begin"/>
            </w:r>
            <w:r w:rsidR="00F66DF8">
              <w:rPr>
                <w:webHidden/>
              </w:rPr>
              <w:instrText xml:space="preserve"> PAGEREF _Toc132309574 \h </w:instrText>
            </w:r>
            <w:r w:rsidR="00F66DF8">
              <w:rPr>
                <w:webHidden/>
              </w:rPr>
            </w:r>
            <w:r w:rsidR="00F66DF8">
              <w:rPr>
                <w:webHidden/>
              </w:rPr>
              <w:fldChar w:fldCharType="separate"/>
            </w:r>
            <w:r w:rsidR="00F66DF8">
              <w:rPr>
                <w:webHidden/>
              </w:rPr>
              <w:t>9</w:t>
            </w:r>
            <w:r w:rsidR="00F66DF8">
              <w:rPr>
                <w:webHidden/>
              </w:rPr>
              <w:fldChar w:fldCharType="end"/>
            </w:r>
          </w:hyperlink>
        </w:p>
        <w:p w14:paraId="1FD225C9" w14:textId="55D1D620" w:rsidR="00F66DF8" w:rsidRDefault="00A144F8" w:rsidP="00F66DF8">
          <w:pPr>
            <w:pStyle w:val="TOC1"/>
            <w:rPr>
              <w:rFonts w:asciiTheme="minorHAnsi" w:eastAsiaTheme="minorEastAsia" w:hAnsiTheme="minorHAnsi" w:cstheme="minorBidi"/>
              <w:lang w:val="en-US"/>
            </w:rPr>
          </w:pPr>
          <w:hyperlink w:anchor="_Toc132309575" w:history="1">
            <w:r w:rsidR="00F66DF8" w:rsidRPr="00646851">
              <w:rPr>
                <w:rStyle w:val="Hyperlink"/>
              </w:rPr>
              <w:t>ARTICOLUL 17 – Proprietatea intelectuală și drepturile de autor</w:t>
            </w:r>
            <w:r w:rsidR="00F66DF8">
              <w:rPr>
                <w:webHidden/>
              </w:rPr>
              <w:tab/>
            </w:r>
            <w:r w:rsidR="00F66DF8">
              <w:rPr>
                <w:webHidden/>
              </w:rPr>
              <w:fldChar w:fldCharType="begin"/>
            </w:r>
            <w:r w:rsidR="00F66DF8">
              <w:rPr>
                <w:webHidden/>
              </w:rPr>
              <w:instrText xml:space="preserve"> PAGEREF _Toc132309575 \h </w:instrText>
            </w:r>
            <w:r w:rsidR="00F66DF8">
              <w:rPr>
                <w:webHidden/>
              </w:rPr>
            </w:r>
            <w:r w:rsidR="00F66DF8">
              <w:rPr>
                <w:webHidden/>
              </w:rPr>
              <w:fldChar w:fldCharType="separate"/>
            </w:r>
            <w:r w:rsidR="00F66DF8">
              <w:rPr>
                <w:webHidden/>
              </w:rPr>
              <w:t>10</w:t>
            </w:r>
            <w:r w:rsidR="00F66DF8">
              <w:rPr>
                <w:webHidden/>
              </w:rPr>
              <w:fldChar w:fldCharType="end"/>
            </w:r>
          </w:hyperlink>
        </w:p>
        <w:p w14:paraId="5C00510E" w14:textId="29B1BBB7" w:rsidR="00F66DF8" w:rsidRDefault="00A144F8" w:rsidP="00F66DF8">
          <w:pPr>
            <w:pStyle w:val="TOC1"/>
            <w:rPr>
              <w:rFonts w:asciiTheme="minorHAnsi" w:eastAsiaTheme="minorEastAsia" w:hAnsiTheme="minorHAnsi" w:cstheme="minorBidi"/>
              <w:lang w:val="en-US"/>
            </w:rPr>
          </w:pPr>
          <w:hyperlink w:anchor="_Toc132309576" w:history="1">
            <w:r w:rsidR="00F66DF8" w:rsidRPr="00646851">
              <w:rPr>
                <w:rStyle w:val="Hyperlink"/>
              </w:rPr>
              <w:t>ARTICOLUL 18 – Taxe</w:t>
            </w:r>
            <w:r w:rsidR="00F66DF8">
              <w:rPr>
                <w:webHidden/>
              </w:rPr>
              <w:tab/>
            </w:r>
            <w:r w:rsidR="00F66DF8">
              <w:rPr>
                <w:webHidden/>
              </w:rPr>
              <w:fldChar w:fldCharType="begin"/>
            </w:r>
            <w:r w:rsidR="00F66DF8">
              <w:rPr>
                <w:webHidden/>
              </w:rPr>
              <w:instrText xml:space="preserve"> PAGEREF _Toc132309576 \h </w:instrText>
            </w:r>
            <w:r w:rsidR="00F66DF8">
              <w:rPr>
                <w:webHidden/>
              </w:rPr>
            </w:r>
            <w:r w:rsidR="00F66DF8">
              <w:rPr>
                <w:webHidden/>
              </w:rPr>
              <w:fldChar w:fldCharType="separate"/>
            </w:r>
            <w:r w:rsidR="00F66DF8">
              <w:rPr>
                <w:webHidden/>
              </w:rPr>
              <w:t>10</w:t>
            </w:r>
            <w:r w:rsidR="00F66DF8">
              <w:rPr>
                <w:webHidden/>
              </w:rPr>
              <w:fldChar w:fldCharType="end"/>
            </w:r>
          </w:hyperlink>
        </w:p>
        <w:p w14:paraId="13327967" w14:textId="611FAFAB" w:rsidR="00F66DF8" w:rsidRDefault="00A144F8" w:rsidP="00F66DF8">
          <w:pPr>
            <w:pStyle w:val="TOC1"/>
            <w:rPr>
              <w:rFonts w:asciiTheme="minorHAnsi" w:eastAsiaTheme="minorEastAsia" w:hAnsiTheme="minorHAnsi" w:cstheme="minorBidi"/>
              <w:lang w:val="en-US"/>
            </w:rPr>
          </w:pPr>
          <w:hyperlink w:anchor="_Toc132309577" w:history="1">
            <w:r w:rsidR="00F66DF8" w:rsidRPr="00646851">
              <w:rPr>
                <w:rStyle w:val="Hyperlink"/>
              </w:rPr>
              <w:t>ARTICOLUL 19 – Cheltuieli</w:t>
            </w:r>
            <w:r w:rsidR="00F66DF8">
              <w:rPr>
                <w:webHidden/>
              </w:rPr>
              <w:tab/>
            </w:r>
            <w:r w:rsidR="00F66DF8">
              <w:rPr>
                <w:webHidden/>
              </w:rPr>
              <w:fldChar w:fldCharType="begin"/>
            </w:r>
            <w:r w:rsidR="00F66DF8">
              <w:rPr>
                <w:webHidden/>
              </w:rPr>
              <w:instrText xml:space="preserve"> PAGEREF _Toc132309577 \h </w:instrText>
            </w:r>
            <w:r w:rsidR="00F66DF8">
              <w:rPr>
                <w:webHidden/>
              </w:rPr>
            </w:r>
            <w:r w:rsidR="00F66DF8">
              <w:rPr>
                <w:webHidden/>
              </w:rPr>
              <w:fldChar w:fldCharType="separate"/>
            </w:r>
            <w:r w:rsidR="00F66DF8">
              <w:rPr>
                <w:webHidden/>
              </w:rPr>
              <w:t>11</w:t>
            </w:r>
            <w:r w:rsidR="00F66DF8">
              <w:rPr>
                <w:webHidden/>
              </w:rPr>
              <w:fldChar w:fldCharType="end"/>
            </w:r>
          </w:hyperlink>
        </w:p>
        <w:p w14:paraId="12682CCD" w14:textId="40DC3C16" w:rsidR="00F66DF8" w:rsidRDefault="00A144F8" w:rsidP="00F66DF8">
          <w:pPr>
            <w:pStyle w:val="TOC1"/>
            <w:rPr>
              <w:rFonts w:asciiTheme="minorHAnsi" w:eastAsiaTheme="minorEastAsia" w:hAnsiTheme="minorHAnsi" w:cstheme="minorBidi"/>
              <w:lang w:val="en-US"/>
            </w:rPr>
          </w:pPr>
          <w:hyperlink w:anchor="_Toc132309578" w:history="1">
            <w:r w:rsidR="00F66DF8" w:rsidRPr="00646851">
              <w:rPr>
                <w:rStyle w:val="Hyperlink"/>
              </w:rPr>
              <w:t>ARTICOLUL 20 – Reprezentanții părților</w:t>
            </w:r>
            <w:r w:rsidR="00F66DF8">
              <w:rPr>
                <w:webHidden/>
              </w:rPr>
              <w:tab/>
            </w:r>
            <w:r w:rsidR="00F66DF8">
              <w:rPr>
                <w:webHidden/>
              </w:rPr>
              <w:fldChar w:fldCharType="begin"/>
            </w:r>
            <w:r w:rsidR="00F66DF8">
              <w:rPr>
                <w:webHidden/>
              </w:rPr>
              <w:instrText xml:space="preserve"> PAGEREF _Toc132309578 \h </w:instrText>
            </w:r>
            <w:r w:rsidR="00F66DF8">
              <w:rPr>
                <w:webHidden/>
              </w:rPr>
            </w:r>
            <w:r w:rsidR="00F66DF8">
              <w:rPr>
                <w:webHidden/>
              </w:rPr>
              <w:fldChar w:fldCharType="separate"/>
            </w:r>
            <w:r w:rsidR="00F66DF8">
              <w:rPr>
                <w:webHidden/>
              </w:rPr>
              <w:t>11</w:t>
            </w:r>
            <w:r w:rsidR="00F66DF8">
              <w:rPr>
                <w:webHidden/>
              </w:rPr>
              <w:fldChar w:fldCharType="end"/>
            </w:r>
          </w:hyperlink>
        </w:p>
        <w:p w14:paraId="418B79C8" w14:textId="70690560" w:rsidR="00F66DF8" w:rsidRDefault="00A144F8" w:rsidP="00F66DF8">
          <w:pPr>
            <w:pStyle w:val="TOC1"/>
            <w:rPr>
              <w:rFonts w:asciiTheme="minorHAnsi" w:eastAsiaTheme="minorEastAsia" w:hAnsiTheme="minorHAnsi" w:cstheme="minorBidi"/>
              <w:lang w:val="en-US"/>
            </w:rPr>
          </w:pPr>
          <w:hyperlink w:anchor="_Toc132309579" w:history="1">
            <w:r w:rsidR="00F66DF8" w:rsidRPr="00646851">
              <w:rPr>
                <w:rStyle w:val="Hyperlink"/>
              </w:rPr>
              <w:t>ARTICOLUL 21 – Comunicări</w:t>
            </w:r>
            <w:r w:rsidR="00F66DF8">
              <w:rPr>
                <w:webHidden/>
              </w:rPr>
              <w:tab/>
            </w:r>
            <w:r w:rsidR="00F66DF8">
              <w:rPr>
                <w:webHidden/>
              </w:rPr>
              <w:fldChar w:fldCharType="begin"/>
            </w:r>
            <w:r w:rsidR="00F66DF8">
              <w:rPr>
                <w:webHidden/>
              </w:rPr>
              <w:instrText xml:space="preserve"> PAGEREF _Toc132309579 \h </w:instrText>
            </w:r>
            <w:r w:rsidR="00F66DF8">
              <w:rPr>
                <w:webHidden/>
              </w:rPr>
            </w:r>
            <w:r w:rsidR="00F66DF8">
              <w:rPr>
                <w:webHidden/>
              </w:rPr>
              <w:fldChar w:fldCharType="separate"/>
            </w:r>
            <w:r w:rsidR="00F66DF8">
              <w:rPr>
                <w:webHidden/>
              </w:rPr>
              <w:t>11</w:t>
            </w:r>
            <w:r w:rsidR="00F66DF8">
              <w:rPr>
                <w:webHidden/>
              </w:rPr>
              <w:fldChar w:fldCharType="end"/>
            </w:r>
          </w:hyperlink>
        </w:p>
        <w:p w14:paraId="1ECBC82C" w14:textId="171EABBB" w:rsidR="00F66DF8" w:rsidRDefault="00A144F8" w:rsidP="00F66DF8">
          <w:pPr>
            <w:pStyle w:val="TOC1"/>
            <w:rPr>
              <w:rFonts w:asciiTheme="minorHAnsi" w:eastAsiaTheme="minorEastAsia" w:hAnsiTheme="minorHAnsi" w:cstheme="minorBidi"/>
              <w:lang w:val="en-US"/>
            </w:rPr>
          </w:pPr>
          <w:hyperlink w:anchor="_Toc132309580" w:history="1">
            <w:r w:rsidR="00F66DF8" w:rsidRPr="00646851">
              <w:rPr>
                <w:rStyle w:val="Hyperlink"/>
              </w:rPr>
              <w:t>ARTICOLUL 22 – Legea aplicabilă și soluționarea litigiilor</w:t>
            </w:r>
            <w:r w:rsidR="00F66DF8">
              <w:rPr>
                <w:webHidden/>
              </w:rPr>
              <w:tab/>
            </w:r>
            <w:r w:rsidR="00F66DF8">
              <w:rPr>
                <w:webHidden/>
              </w:rPr>
              <w:fldChar w:fldCharType="begin"/>
            </w:r>
            <w:r w:rsidR="00F66DF8">
              <w:rPr>
                <w:webHidden/>
              </w:rPr>
              <w:instrText xml:space="preserve"> PAGEREF _Toc132309580 \h </w:instrText>
            </w:r>
            <w:r w:rsidR="00F66DF8">
              <w:rPr>
                <w:webHidden/>
              </w:rPr>
            </w:r>
            <w:r w:rsidR="00F66DF8">
              <w:rPr>
                <w:webHidden/>
              </w:rPr>
              <w:fldChar w:fldCharType="separate"/>
            </w:r>
            <w:r w:rsidR="00F66DF8">
              <w:rPr>
                <w:webHidden/>
              </w:rPr>
              <w:t>12</w:t>
            </w:r>
            <w:r w:rsidR="00F66DF8">
              <w:rPr>
                <w:webHidden/>
              </w:rPr>
              <w:fldChar w:fldCharType="end"/>
            </w:r>
          </w:hyperlink>
        </w:p>
        <w:p w14:paraId="0ACB03A6" w14:textId="7007DBB2" w:rsidR="00F66DF8" w:rsidRPr="00F66DF8" w:rsidRDefault="00A144F8" w:rsidP="00F66DF8">
          <w:pPr>
            <w:pStyle w:val="TOC1"/>
            <w:rPr>
              <w:rFonts w:asciiTheme="minorHAnsi" w:eastAsiaTheme="minorEastAsia" w:hAnsiTheme="minorHAnsi" w:cstheme="minorBidi"/>
              <w:lang w:val="en-US"/>
            </w:rPr>
          </w:pPr>
          <w:hyperlink w:anchor="_Toc132309581" w:history="1">
            <w:r w:rsidR="00F66DF8" w:rsidRPr="00F66DF8">
              <w:rPr>
                <w:rStyle w:val="Hyperlink"/>
                <w:b/>
                <w:bCs w:val="0"/>
              </w:rPr>
              <w:t>Capitolul VIII – Clauze finale</w:t>
            </w:r>
            <w:r w:rsidR="00F66DF8" w:rsidRPr="00F66DF8">
              <w:rPr>
                <w:webHidden/>
              </w:rPr>
              <w:tab/>
            </w:r>
            <w:r w:rsidR="00F66DF8" w:rsidRPr="00F66DF8">
              <w:rPr>
                <w:webHidden/>
              </w:rPr>
              <w:fldChar w:fldCharType="begin"/>
            </w:r>
            <w:r w:rsidR="00F66DF8" w:rsidRPr="00F66DF8">
              <w:rPr>
                <w:webHidden/>
              </w:rPr>
              <w:instrText xml:space="preserve"> PAGEREF _Toc132309581 \h </w:instrText>
            </w:r>
            <w:r w:rsidR="00F66DF8" w:rsidRPr="00F66DF8">
              <w:rPr>
                <w:webHidden/>
              </w:rPr>
            </w:r>
            <w:r w:rsidR="00F66DF8" w:rsidRPr="00F66DF8">
              <w:rPr>
                <w:webHidden/>
              </w:rPr>
              <w:fldChar w:fldCharType="separate"/>
            </w:r>
            <w:r w:rsidR="00F66DF8" w:rsidRPr="00F66DF8">
              <w:rPr>
                <w:webHidden/>
              </w:rPr>
              <w:t>12</w:t>
            </w:r>
            <w:r w:rsidR="00F66DF8" w:rsidRPr="00F66DF8">
              <w:rPr>
                <w:webHidden/>
              </w:rPr>
              <w:fldChar w:fldCharType="end"/>
            </w:r>
          </w:hyperlink>
        </w:p>
        <w:p w14:paraId="7F115F07" w14:textId="2957AB9B" w:rsidR="004623CD" w:rsidRPr="004A07AC" w:rsidRDefault="004623CD" w:rsidP="00AD7B12">
          <w:pPr>
            <w:spacing w:after="100"/>
            <w:rPr>
              <w:rFonts w:ascii="Times New Roman" w:hAnsi="Times New Roman" w:cs="Times New Roman"/>
              <w:sz w:val="20"/>
              <w:szCs w:val="20"/>
            </w:rPr>
          </w:pPr>
          <w:r w:rsidRPr="004A07AC">
            <w:rPr>
              <w:rFonts w:cs="Times New Roman"/>
              <w:bCs/>
            </w:rPr>
            <w:fldChar w:fldCharType="end"/>
          </w:r>
        </w:p>
      </w:sdtContent>
    </w:sdt>
    <w:p w14:paraId="4A5533C8" w14:textId="41B05C31" w:rsidR="004623CD" w:rsidRPr="004A07AC" w:rsidRDefault="004623CD" w:rsidP="004623CD"/>
    <w:p w14:paraId="710B7C35" w14:textId="1B426F30" w:rsidR="004623CD" w:rsidRPr="004A07AC" w:rsidRDefault="004623CD"/>
    <w:p w14:paraId="7E49D4B6" w14:textId="13CEA9D9" w:rsidR="00CD2A81" w:rsidRPr="004A07AC" w:rsidRDefault="00CD2A81" w:rsidP="00CD2A81">
      <w:pPr>
        <w:pStyle w:val="Heading1"/>
        <w:spacing w:before="0" w:after="100"/>
        <w:rPr>
          <w:rFonts w:cs="Times New Roman"/>
          <w:bCs/>
          <w:color w:val="002060"/>
          <w:sz w:val="28"/>
          <w:szCs w:val="28"/>
        </w:rPr>
      </w:pPr>
      <w:bookmarkStart w:id="0" w:name="_Toc132309552"/>
      <w:r w:rsidRPr="004A07AC">
        <w:rPr>
          <w:rFonts w:cs="Times New Roman"/>
          <w:bCs/>
          <w:color w:val="002060"/>
          <w:sz w:val="28"/>
          <w:szCs w:val="28"/>
        </w:rPr>
        <w:lastRenderedPageBreak/>
        <w:t xml:space="preserve">Capitolul I – </w:t>
      </w:r>
      <w:r>
        <w:rPr>
          <w:rFonts w:cs="Times New Roman"/>
          <w:bCs/>
          <w:color w:val="002060"/>
          <w:sz w:val="28"/>
          <w:szCs w:val="28"/>
        </w:rPr>
        <w:t>Părțile contractuale</w:t>
      </w:r>
      <w:bookmarkEnd w:id="0"/>
    </w:p>
    <w:p w14:paraId="2377A719" w14:textId="77777777" w:rsidR="001C4617" w:rsidRPr="004A07AC" w:rsidRDefault="001C4617" w:rsidP="001C4617"/>
    <w:p w14:paraId="67A57995" w14:textId="76692B22" w:rsidR="005A49EE" w:rsidRDefault="005A49EE" w:rsidP="008C37C9">
      <w:pPr>
        <w:pStyle w:val="Heading1"/>
        <w:rPr>
          <w:sz w:val="24"/>
          <w:szCs w:val="24"/>
        </w:rPr>
      </w:pPr>
      <w:bookmarkStart w:id="1" w:name="_Toc132309553"/>
      <w:r w:rsidRPr="004A07AC">
        <w:rPr>
          <w:sz w:val="24"/>
          <w:szCs w:val="24"/>
        </w:rPr>
        <w:t>ARTICOLUL</w:t>
      </w:r>
      <w:r w:rsidRPr="003C52F4">
        <w:rPr>
          <w:sz w:val="24"/>
          <w:szCs w:val="24"/>
        </w:rPr>
        <w:t xml:space="preserve"> </w:t>
      </w:r>
      <w:r w:rsidR="008C37C9">
        <w:rPr>
          <w:sz w:val="24"/>
          <w:szCs w:val="24"/>
        </w:rPr>
        <w:t>1</w:t>
      </w:r>
      <w:r w:rsidRPr="003C52F4">
        <w:rPr>
          <w:sz w:val="24"/>
          <w:szCs w:val="24"/>
        </w:rPr>
        <w:t xml:space="preserve"> </w:t>
      </w:r>
      <w:r w:rsidR="00191054">
        <w:rPr>
          <w:sz w:val="24"/>
          <w:szCs w:val="24"/>
        </w:rPr>
        <w:t>Prevederi generale</w:t>
      </w:r>
      <w:bookmarkEnd w:id="1"/>
    </w:p>
    <w:p w14:paraId="142D15FC" w14:textId="77777777" w:rsidR="008C37C9" w:rsidRPr="008C37C9" w:rsidRDefault="008C37C9" w:rsidP="008C37C9"/>
    <w:p w14:paraId="6AB68EAC" w14:textId="456D6228" w:rsidR="00DD566B" w:rsidRPr="004A07AC" w:rsidRDefault="00DD566B" w:rsidP="006B770B">
      <w:r w:rsidRPr="004A07AC">
        <w:t xml:space="preserve">Prezentul </w:t>
      </w:r>
      <w:r w:rsidR="006B770B" w:rsidRPr="004A07AC">
        <w:t xml:space="preserve">Contract de </w:t>
      </w:r>
      <w:r w:rsidR="004216D9">
        <w:t>servicii</w:t>
      </w:r>
      <w:r w:rsidR="004216D9" w:rsidRPr="004216D9">
        <w:t xml:space="preserve"> privind activitatea de colectare separată şi transport separat al deşeurilor menajere şi al deşeurilor similare,</w:t>
      </w:r>
      <w:r w:rsidR="004216D9">
        <w:t xml:space="preserve"> este</w:t>
      </w:r>
      <w:r w:rsidR="004216D9" w:rsidRPr="004216D9">
        <w:t xml:space="preserve"> încheiat în baza art. 14^2</w:t>
      </w:r>
      <w:r w:rsidR="00FD0756">
        <w:rPr>
          <w:rStyle w:val="FootnoteReference"/>
        </w:rPr>
        <w:footnoteReference w:id="1"/>
      </w:r>
      <w:r w:rsidR="004216D9" w:rsidRPr="004216D9">
        <w:t xml:space="preserve"> din Legea serviciului de salubrizare a localităților nr. 101 din 25 aprilie 2006 (**republicată**)</w:t>
      </w:r>
      <w:r w:rsidR="004216D9">
        <w:t>,</w:t>
      </w:r>
      <w:r w:rsidR="004216D9" w:rsidRPr="004216D9">
        <w:t xml:space="preserve"> cu modificările și completările ulterioare</w:t>
      </w:r>
      <w:r w:rsidR="008E07D4" w:rsidRPr="004A07AC">
        <w:t xml:space="preserve">, </w:t>
      </w:r>
      <w:r w:rsidR="004216D9">
        <w:t xml:space="preserve">cu respectarea prevederilor Legii nr. 51 din 8 martie 2006 </w:t>
      </w:r>
      <w:r w:rsidR="004216D9" w:rsidRPr="004216D9">
        <w:t>(**republicată**)</w:t>
      </w:r>
      <w:r w:rsidR="004216D9">
        <w:t xml:space="preserve"> a serviciilor comunitare de utilități publice, </w:t>
      </w:r>
      <w:r w:rsidR="004216D9" w:rsidRPr="004216D9">
        <w:t>cu modificările și completările ulterioare</w:t>
      </w:r>
      <w:r w:rsidR="004216D9">
        <w:t xml:space="preserve">, Ordonanța de urgență a Guvernului  nr. 92 din 19 august 2021 privind regimul deșeurilor, </w:t>
      </w:r>
      <w:r w:rsidR="004216D9" w:rsidRPr="004216D9">
        <w:t>cu modificările și completările ulterioare</w:t>
      </w:r>
      <w:r w:rsidR="004216D9">
        <w:t>, Ordonanța de urgență a Guvernului nr. 57 din 3 iulie 2019 privind Codul administrativ, cu modificările și completările ulterioare,</w:t>
      </w:r>
      <w:r w:rsidR="005E3601" w:rsidRPr="004A07AC">
        <w:t xml:space="preserve"> precum și orice alte prevederi legale </w:t>
      </w:r>
      <w:r w:rsidR="004216D9">
        <w:t>incidente și aplicabile prezentului Contract</w:t>
      </w:r>
      <w:r w:rsidR="005E3601" w:rsidRPr="004A07AC">
        <w:t xml:space="preserve">, încheiat azi, </w:t>
      </w:r>
      <w:r w:rsidR="001F4730">
        <w:rPr>
          <w:b/>
          <w:bCs/>
        </w:rPr>
        <w:t>__</w:t>
      </w:r>
      <w:r w:rsidR="008B30FA" w:rsidRPr="008B30FA">
        <w:rPr>
          <w:b/>
          <w:bCs/>
        </w:rPr>
        <w:t>.04.2023</w:t>
      </w:r>
    </w:p>
    <w:p w14:paraId="14C539D4" w14:textId="04DD3119" w:rsidR="00B91EAF" w:rsidRPr="004A07AC" w:rsidRDefault="00B91EAF" w:rsidP="0063420C">
      <w:pPr>
        <w:spacing w:after="0"/>
      </w:pPr>
    </w:p>
    <w:p w14:paraId="34B143D4" w14:textId="7DAA5F28" w:rsidR="006F3009" w:rsidRPr="004A07AC" w:rsidRDefault="00CD7A02" w:rsidP="00633946">
      <w:pPr>
        <w:ind w:firstLine="567"/>
      </w:pPr>
      <w:r w:rsidRPr="004A07AC">
        <w:t>î</w:t>
      </w:r>
      <w:r w:rsidR="006F3009" w:rsidRPr="004A07AC">
        <w:t>ntre:</w:t>
      </w:r>
    </w:p>
    <w:p w14:paraId="0C117D9E" w14:textId="77777777" w:rsidR="000E0AC3" w:rsidRPr="004A07AC" w:rsidRDefault="000E0AC3" w:rsidP="006C5C23">
      <w:pPr>
        <w:spacing w:after="0"/>
      </w:pPr>
    </w:p>
    <w:p w14:paraId="5E59D400" w14:textId="6C53CFC7" w:rsidR="005E2988" w:rsidRPr="004A07AC" w:rsidRDefault="00210CBC" w:rsidP="00A62D5B">
      <w:pPr>
        <w:rPr>
          <w:b/>
          <w:u w:val="single"/>
        </w:rPr>
      </w:pPr>
      <w:r w:rsidRPr="004A07AC">
        <w:rPr>
          <w:b/>
        </w:rPr>
        <w:t>Asociația de Dezvoltare Intercomunitară ”ECOLECT”</w:t>
      </w:r>
      <w:r w:rsidRPr="004A07AC">
        <w:t xml:space="preserve">, cu sediul în: </w:t>
      </w:r>
      <w:r w:rsidR="00BB679C" w:rsidRPr="004A07AC">
        <w:t>Târgu Mureș</w:t>
      </w:r>
      <w:r w:rsidRPr="004A07AC">
        <w:t>,</w:t>
      </w:r>
      <w:r w:rsidR="00BB679C" w:rsidRPr="004A07AC">
        <w:t xml:space="preserve"> str. Primăriei, </w:t>
      </w:r>
      <w:r w:rsidR="00BB679C" w:rsidRPr="00A76180">
        <w:t>nr. 2, jud. Mureș,</w:t>
      </w:r>
      <w:r w:rsidRPr="00A76180">
        <w:t xml:space="preserve"> telefon: </w:t>
      </w:r>
      <w:r w:rsidR="00BB679C" w:rsidRPr="00A76180">
        <w:t>+40 365-455.256</w:t>
      </w:r>
      <w:r w:rsidRPr="00A76180">
        <w:t xml:space="preserve">, fax: </w:t>
      </w:r>
      <w:r w:rsidR="00BB679C" w:rsidRPr="00A76180">
        <w:t>+40 265-221.116</w:t>
      </w:r>
      <w:r w:rsidRPr="00A76180">
        <w:t xml:space="preserve">, e-mail: </w:t>
      </w:r>
      <w:hyperlink r:id="rId9" w:history="1"/>
      <w:r w:rsidR="00A62D5B" w:rsidRPr="00A76180">
        <w:t xml:space="preserve"> ecolect@cjmures.ro</w:t>
      </w:r>
      <w:r w:rsidRPr="00A76180">
        <w:t xml:space="preserve"> cod de înregistrare fiscală </w:t>
      </w:r>
      <w:r w:rsidR="00AF0D01" w:rsidRPr="00A76180">
        <w:t>24219033</w:t>
      </w:r>
      <w:r w:rsidRPr="00A76180">
        <w:t xml:space="preserve">, înregistrată în Registrul Asociațiilor și Fundațiilor de pe lângă Judecătoria Mureș, cu numărul </w:t>
      </w:r>
      <w:r w:rsidR="002A3429" w:rsidRPr="00A76180">
        <w:t>38/18.06.2008</w:t>
      </w:r>
      <w:r w:rsidRPr="00A76180">
        <w:t xml:space="preserve">, cont IBAN nr. </w:t>
      </w:r>
      <w:r w:rsidR="002A3429" w:rsidRPr="00A76180">
        <w:t>RO45 BTRL 0270 1205 G999 14XX</w:t>
      </w:r>
      <w:r w:rsidRPr="00A76180">
        <w:t xml:space="preserve">, deschis la </w:t>
      </w:r>
      <w:r w:rsidR="002A3429" w:rsidRPr="00A76180">
        <w:t>Banca Transilvania – Sucursala Tîrgu Mureş</w:t>
      </w:r>
      <w:r w:rsidRPr="00A76180">
        <w:t xml:space="preserve">, reprezentată </w:t>
      </w:r>
      <w:r w:rsidR="00963558" w:rsidRPr="00A76180">
        <w:t>de</w:t>
      </w:r>
      <w:r w:rsidRPr="00A76180">
        <w:t xml:space="preserve"> </w:t>
      </w:r>
      <w:r w:rsidR="00D148FD" w:rsidRPr="00A76180">
        <w:t>Péter Ferenc</w:t>
      </w:r>
      <w:r w:rsidRPr="00A76180">
        <w:t xml:space="preserve">, </w:t>
      </w:r>
      <w:r w:rsidR="00D148FD" w:rsidRPr="00A76180">
        <w:t>în calitate de președinte A</w:t>
      </w:r>
      <w:r w:rsidR="00E32F39" w:rsidRPr="00A76180">
        <w:t>.</w:t>
      </w:r>
      <w:r w:rsidR="00D148FD" w:rsidRPr="00A76180">
        <w:t>D</w:t>
      </w:r>
      <w:r w:rsidR="00E32F39" w:rsidRPr="00A76180">
        <w:t>.</w:t>
      </w:r>
      <w:r w:rsidR="00D148FD" w:rsidRPr="00A76180">
        <w:t>I</w:t>
      </w:r>
      <w:r w:rsidR="00E32F39" w:rsidRPr="00A76180">
        <w:t>.</w:t>
      </w:r>
      <w:r w:rsidRPr="00A76180">
        <w:t xml:space="preserve">, </w:t>
      </w:r>
      <w:r w:rsidRPr="00A76180">
        <w:rPr>
          <w:b/>
          <w:u w:val="single"/>
        </w:rPr>
        <w:t xml:space="preserve">în numele și pe seama </w:t>
      </w:r>
      <w:r w:rsidR="00986C3B">
        <w:rPr>
          <w:b/>
          <w:u w:val="single"/>
        </w:rPr>
        <w:t>unității administrativ-teritoarile comu</w:t>
      </w:r>
      <w:r w:rsidR="008B30FA">
        <w:rPr>
          <w:b/>
          <w:u w:val="single"/>
        </w:rPr>
        <w:t>na Sâncraiu de Mureș</w:t>
      </w:r>
    </w:p>
    <w:p w14:paraId="13CE0C93" w14:textId="77777777" w:rsidR="00210CBC" w:rsidRPr="004A07AC" w:rsidRDefault="00210CBC" w:rsidP="00210CBC">
      <w:pPr>
        <w:ind w:left="708"/>
        <w:rPr>
          <w:i/>
          <w:highlight w:val="lightGray"/>
        </w:rPr>
      </w:pPr>
    </w:p>
    <w:p w14:paraId="2D2F0B12" w14:textId="3402FFB2" w:rsidR="00835EE2" w:rsidRPr="004A07AC" w:rsidRDefault="009C47D9" w:rsidP="009C47D9">
      <w:pPr>
        <w:rPr>
          <w:iCs/>
        </w:rPr>
      </w:pPr>
      <w:r w:rsidRPr="004A07AC">
        <w:rPr>
          <w:iCs/>
        </w:rPr>
        <w:t xml:space="preserve">Conform </w:t>
      </w:r>
      <w:r w:rsidRPr="004A07AC">
        <w:rPr>
          <w:b/>
          <w:bCs/>
          <w:iCs/>
        </w:rPr>
        <w:t>Mandatului special</w:t>
      </w:r>
      <w:r w:rsidRPr="004A07AC">
        <w:rPr>
          <w:iCs/>
        </w:rPr>
        <w:t xml:space="preserve"> acordat de ace</w:t>
      </w:r>
      <w:r w:rsidR="00C96A1B">
        <w:rPr>
          <w:iCs/>
        </w:rPr>
        <w:t>asta</w:t>
      </w:r>
      <w:r w:rsidRPr="004A07AC">
        <w:rPr>
          <w:iCs/>
        </w:rPr>
        <w:t xml:space="preserve">, </w:t>
      </w:r>
    </w:p>
    <w:p w14:paraId="4A165C26" w14:textId="55FA0D38" w:rsidR="00C428A1" w:rsidRPr="004A07AC" w:rsidRDefault="009C47D9" w:rsidP="009C47D9">
      <w:pPr>
        <w:rPr>
          <w:iCs/>
        </w:rPr>
      </w:pPr>
      <w:r w:rsidRPr="004A07AC">
        <w:rPr>
          <w:iCs/>
        </w:rPr>
        <w:t xml:space="preserve">denumită în continuare </w:t>
      </w:r>
      <w:r w:rsidRPr="004A07AC">
        <w:rPr>
          <w:b/>
          <w:bCs/>
          <w:iCs/>
        </w:rPr>
        <w:t>„AUTORITATE CONTRACTANTĂ”</w:t>
      </w:r>
      <w:r w:rsidRPr="004A07AC">
        <w:rPr>
          <w:iCs/>
        </w:rPr>
        <w:t>, pe de o parte</w:t>
      </w:r>
    </w:p>
    <w:p w14:paraId="0D68143E" w14:textId="5872FFBA" w:rsidR="00C428A1" w:rsidRPr="004A07AC" w:rsidRDefault="00C428A1" w:rsidP="00682456">
      <w:pPr>
        <w:ind w:firstLine="567"/>
        <w:rPr>
          <w:iCs/>
        </w:rPr>
      </w:pPr>
      <w:r w:rsidRPr="004A07AC">
        <w:rPr>
          <w:iCs/>
        </w:rPr>
        <w:t>și</w:t>
      </w:r>
    </w:p>
    <w:p w14:paraId="12E37945" w14:textId="775971BF" w:rsidR="00C428A1" w:rsidRDefault="001A4D6B" w:rsidP="00C428A1">
      <w:r>
        <w:rPr>
          <w:b/>
        </w:rPr>
        <w:t>________</w:t>
      </w:r>
      <w:r w:rsidR="00C428A1" w:rsidRPr="004A07AC">
        <w:t xml:space="preserve">, cu sediul în: </w:t>
      </w:r>
      <w:r>
        <w:t>_______-</w:t>
      </w:r>
      <w:r w:rsidR="00C428A1" w:rsidRPr="004A07AC">
        <w:t xml:space="preserve">, </w:t>
      </w:r>
      <w:r w:rsidR="00C428A1" w:rsidRPr="00E85129">
        <w:t xml:space="preserve">telefon: </w:t>
      </w:r>
      <w:r w:rsidR="00E85129" w:rsidRPr="00E85129">
        <w:t>0731-005312</w:t>
      </w:r>
      <w:r w:rsidR="00C428A1" w:rsidRPr="00E85129">
        <w:t xml:space="preserve">, e-mail: </w:t>
      </w:r>
      <w:hyperlink r:id="rId10" w:history="1"/>
      <w:r>
        <w:t>_____</w:t>
      </w:r>
      <w:r w:rsidR="00C428A1" w:rsidRPr="00E85129">
        <w:t xml:space="preserve"> număr de înmatriculare </w:t>
      </w:r>
      <w:r>
        <w:t>______</w:t>
      </w:r>
      <w:r w:rsidR="00C428A1" w:rsidRPr="00E85129">
        <w:t xml:space="preserve">, cod de înregistrare fiscală </w:t>
      </w:r>
      <w:r>
        <w:t>______</w:t>
      </w:r>
      <w:r w:rsidR="00C428A1" w:rsidRPr="00E85129">
        <w:t xml:space="preserve">, cont IBAN nr. </w:t>
      </w:r>
      <w:r>
        <w:t>______---</w:t>
      </w:r>
      <w:r w:rsidR="00C428A1" w:rsidRPr="00E85129">
        <w:t xml:space="preserve">, deschis la </w:t>
      </w:r>
      <w:r>
        <w:t>_____</w:t>
      </w:r>
      <w:r w:rsidR="00C428A1" w:rsidRPr="00E85129">
        <w:t xml:space="preserve"> reprezentată prin </w:t>
      </w:r>
      <w:r>
        <w:rPr>
          <w:lang w:val="hu-HU"/>
        </w:rPr>
        <w:t>_____-</w:t>
      </w:r>
      <w:r w:rsidR="00E85129" w:rsidRPr="00E85129">
        <w:t xml:space="preserve"> </w:t>
      </w:r>
      <w:r w:rsidR="00C428A1" w:rsidRPr="00E85129">
        <w:t>reprezentantul legal al</w:t>
      </w:r>
      <w:r w:rsidR="00E85129" w:rsidRPr="00E85129">
        <w:t xml:space="preserve"> </w:t>
      </w:r>
      <w:r w:rsidR="00C428A1" w:rsidRPr="00E85129">
        <w:t>Societății,</w:t>
      </w:r>
      <w:r w:rsidR="00C428A1" w:rsidRPr="004A07AC">
        <w:t xml:space="preserve"> în calitate de </w:t>
      </w:r>
      <w:r>
        <w:t>________</w:t>
      </w:r>
      <w:r w:rsidR="00E85129">
        <w:t xml:space="preserve"> </w:t>
      </w:r>
      <w:r w:rsidR="00C428A1" w:rsidRPr="004A07AC">
        <w:t>și denumită în continuare „</w:t>
      </w:r>
      <w:r w:rsidR="00C428A1" w:rsidRPr="004A07AC">
        <w:rPr>
          <w:b/>
        </w:rPr>
        <w:t>OPERATOR</w:t>
      </w:r>
      <w:r w:rsidR="00C96A1B">
        <w:rPr>
          <w:b/>
        </w:rPr>
        <w:t xml:space="preserve"> / PRESTATOR</w:t>
      </w:r>
      <w:r w:rsidR="00C428A1" w:rsidRPr="004A07AC">
        <w:t>”, pe de altă parte,</w:t>
      </w:r>
    </w:p>
    <w:p w14:paraId="4AEFC74D" w14:textId="77777777" w:rsidR="00601417" w:rsidRDefault="00601417" w:rsidP="00601417"/>
    <w:p w14:paraId="3BAFF4FA" w14:textId="7AEC0103" w:rsidR="00C428A1" w:rsidRPr="004A07AC" w:rsidRDefault="00C428A1" w:rsidP="00601417">
      <w:pPr>
        <w:ind w:firstLine="720"/>
      </w:pPr>
      <w:r w:rsidRPr="004A07AC">
        <w:t>denumite, în continuare, împreună, "</w:t>
      </w:r>
      <w:r w:rsidRPr="004A07AC">
        <w:rPr>
          <w:b/>
        </w:rPr>
        <w:t>Părțile</w:t>
      </w:r>
      <w:r w:rsidRPr="004A07AC">
        <w:t xml:space="preserve">" și </w:t>
      </w:r>
      <w:r w:rsidR="00F806DE" w:rsidRPr="004A07AC">
        <w:t xml:space="preserve">separat </w:t>
      </w:r>
      <w:r w:rsidR="00F806DE" w:rsidRPr="004A07AC">
        <w:rPr>
          <w:b/>
          <w:bCs/>
        </w:rPr>
        <w:t>„Partea”</w:t>
      </w:r>
      <w:r w:rsidR="00073DB1" w:rsidRPr="004A07AC">
        <w:t>,</w:t>
      </w:r>
    </w:p>
    <w:p w14:paraId="316522C9" w14:textId="0F6161CA" w:rsidR="00FA2F87" w:rsidRPr="004A07AC" w:rsidRDefault="00FA2F87" w:rsidP="00FF68EB">
      <w:pPr>
        <w:rPr>
          <w:b/>
          <w:bCs/>
          <w:u w:val="single"/>
        </w:rPr>
      </w:pPr>
      <w:r w:rsidRPr="004A07AC">
        <w:rPr>
          <w:b/>
          <w:bCs/>
          <w:u w:val="single"/>
        </w:rPr>
        <w:t>Având în vedere:</w:t>
      </w:r>
    </w:p>
    <w:p w14:paraId="72D1EDBA" w14:textId="7A99EA29" w:rsidR="00210CBC" w:rsidRPr="004A07AC" w:rsidRDefault="00210CBC" w:rsidP="00FF68EB"/>
    <w:p w14:paraId="747A51DC" w14:textId="1FABF5AB" w:rsidR="009763A0" w:rsidRDefault="00812539" w:rsidP="00CD2A81">
      <w:pPr>
        <w:pStyle w:val="ListParagraph"/>
        <w:numPr>
          <w:ilvl w:val="0"/>
          <w:numId w:val="4"/>
        </w:numPr>
        <w:ind w:left="851"/>
      </w:pPr>
      <w:r w:rsidRPr="009763A0">
        <w:t xml:space="preserve">Hotărârea </w:t>
      </w:r>
      <w:r w:rsidR="00CD2A81">
        <w:t xml:space="preserve">Consiliului Local al </w:t>
      </w:r>
      <w:r w:rsidR="001A4D6B">
        <w:t>_________________</w:t>
      </w:r>
      <w:r w:rsidRPr="009763A0">
        <w:t xml:space="preserve">, prin care s-a </w:t>
      </w:r>
      <w:r w:rsidR="009C407E" w:rsidRPr="009763A0">
        <w:t>aprobat</w:t>
      </w:r>
      <w:r w:rsidRPr="009763A0">
        <w:t xml:space="preserve"> </w:t>
      </w:r>
      <w:r w:rsidR="00CD2A81">
        <w:t xml:space="preserve">mandatarea ADI ECOLECT în legătură cu încheierea Contractului de servicii </w:t>
      </w:r>
      <w:r w:rsidR="00CD2A81" w:rsidRPr="00CD2A81">
        <w:t>privind activitatea de colectare separată şi transport separat al deşeurilor menajere şi al deşeurilor similare</w:t>
      </w:r>
      <w:r w:rsidR="00CD2A81">
        <w:t xml:space="preserve"> strict de pe raza UAT-ului care a mandat ADI ECOLE</w:t>
      </w:r>
      <w:r w:rsidR="004D7B7B">
        <w:t>CT</w:t>
      </w:r>
      <w:r w:rsidR="00585DD9" w:rsidRPr="009763A0">
        <w:t>,</w:t>
      </w:r>
    </w:p>
    <w:p w14:paraId="40A9ECD8" w14:textId="77777777" w:rsidR="00CD2A81" w:rsidRPr="004A07AC" w:rsidRDefault="00CD2A81" w:rsidP="00CD2A81">
      <w:pPr>
        <w:pStyle w:val="ListParagraph"/>
        <w:spacing w:after="0"/>
        <w:ind w:left="851"/>
      </w:pPr>
    </w:p>
    <w:p w14:paraId="635B334B" w14:textId="7125071B" w:rsidR="00F70631" w:rsidRPr="004A07AC" w:rsidRDefault="00F70631" w:rsidP="00923700">
      <w:pPr>
        <w:ind w:left="131" w:firstLine="720"/>
      </w:pPr>
      <w:r w:rsidRPr="004A07AC">
        <w:t xml:space="preserve">au convenit încheierea prezentului Contract, </w:t>
      </w:r>
      <w:r w:rsidR="00DA6D96" w:rsidRPr="004A07AC">
        <w:t>cu respectarea următoarelor clauze:</w:t>
      </w:r>
    </w:p>
    <w:p w14:paraId="559D8FDF" w14:textId="77777777" w:rsidR="00210CBC" w:rsidRPr="004A07AC" w:rsidRDefault="00210CBC" w:rsidP="00FF68EB"/>
    <w:p w14:paraId="15E13EA1" w14:textId="4624E9FA" w:rsidR="00806E00" w:rsidRPr="004A07AC" w:rsidRDefault="000957A7" w:rsidP="000957A7">
      <w:pPr>
        <w:pStyle w:val="Heading1"/>
        <w:rPr>
          <w:sz w:val="24"/>
          <w:szCs w:val="24"/>
        </w:rPr>
      </w:pPr>
      <w:bookmarkStart w:id="2" w:name="_Toc132309554"/>
      <w:r w:rsidRPr="004A07AC">
        <w:rPr>
          <w:sz w:val="24"/>
          <w:szCs w:val="24"/>
        </w:rPr>
        <w:t>ARTICOLUL</w:t>
      </w:r>
      <w:r w:rsidRPr="003C52F4">
        <w:rPr>
          <w:sz w:val="24"/>
          <w:szCs w:val="24"/>
        </w:rPr>
        <w:t xml:space="preserve"> </w:t>
      </w:r>
      <w:r w:rsidR="00CB6B44" w:rsidRPr="003C52F4">
        <w:rPr>
          <w:sz w:val="24"/>
          <w:szCs w:val="24"/>
        </w:rPr>
        <w:t>2</w:t>
      </w:r>
      <w:r w:rsidRPr="003C52F4">
        <w:rPr>
          <w:sz w:val="24"/>
          <w:szCs w:val="24"/>
        </w:rPr>
        <w:t xml:space="preserve"> </w:t>
      </w:r>
      <w:r w:rsidRPr="004A07AC">
        <w:rPr>
          <w:sz w:val="24"/>
          <w:szCs w:val="24"/>
        </w:rPr>
        <w:t>-</w:t>
      </w:r>
      <w:r w:rsidR="00DD35B9" w:rsidRPr="004A07AC">
        <w:rPr>
          <w:sz w:val="24"/>
          <w:szCs w:val="24"/>
        </w:rPr>
        <w:t xml:space="preserve"> </w:t>
      </w:r>
      <w:r w:rsidR="004E5D96" w:rsidRPr="004A07AC">
        <w:rPr>
          <w:sz w:val="24"/>
          <w:szCs w:val="24"/>
        </w:rPr>
        <w:t>Obiectul General al Contractului</w:t>
      </w:r>
      <w:bookmarkEnd w:id="2"/>
    </w:p>
    <w:p w14:paraId="5D3AAEBA" w14:textId="0CF8C831" w:rsidR="0065579D" w:rsidRPr="004A07AC" w:rsidRDefault="00883E2B" w:rsidP="00056722">
      <w:pPr>
        <w:pStyle w:val="NoSpacing"/>
        <w:spacing w:line="276" w:lineRule="auto"/>
        <w:jc w:val="both"/>
        <w:rPr>
          <w:rFonts w:ascii="Trebuchet MS" w:hAnsi="Trebuchet MS"/>
          <w:bCs/>
          <w:noProof/>
          <w:lang w:val="ro-RO"/>
        </w:rPr>
      </w:pPr>
      <w:r w:rsidRPr="004A07AC">
        <w:rPr>
          <w:rFonts w:ascii="Trebuchet MS" w:hAnsi="Trebuchet MS"/>
          <w:bCs/>
          <w:noProof/>
          <w:lang w:val="ro-RO"/>
        </w:rPr>
        <w:t xml:space="preserve">Obiectul prezentului Contract este </w:t>
      </w:r>
      <w:r w:rsidR="004D3CAF">
        <w:rPr>
          <w:rFonts w:ascii="Trebuchet MS" w:hAnsi="Trebuchet MS"/>
          <w:bCs/>
          <w:noProof/>
          <w:lang w:val="ro-RO"/>
        </w:rPr>
        <w:t xml:space="preserve">prestarea de servicii de colectare și transport a deșeurilor </w:t>
      </w:r>
      <w:r w:rsidR="001505C9">
        <w:rPr>
          <w:rFonts w:ascii="Trebuchet MS" w:hAnsi="Trebuchet MS"/>
          <w:bCs/>
          <w:noProof/>
          <w:lang w:val="ro-RO"/>
        </w:rPr>
        <w:t>municipale</w:t>
      </w:r>
      <w:r w:rsidRPr="004A07AC">
        <w:rPr>
          <w:rFonts w:ascii="Trebuchet MS" w:hAnsi="Trebuchet MS"/>
          <w:bCs/>
          <w:noProof/>
          <w:lang w:val="ro-RO"/>
        </w:rPr>
        <w:t>,</w:t>
      </w:r>
      <w:r w:rsidR="004D3CAF">
        <w:rPr>
          <w:rFonts w:ascii="Trebuchet MS" w:hAnsi="Trebuchet MS"/>
          <w:bCs/>
          <w:noProof/>
          <w:lang w:val="ro-RO"/>
        </w:rPr>
        <w:t xml:space="preserve"> având în vedere situația de urgență, în vederea asigurării continuității activitităților ce au făcut obiectul contractului de delegare reziliat, respectiv</w:t>
      </w:r>
      <w:r w:rsidRPr="004A07AC">
        <w:rPr>
          <w:rFonts w:ascii="Trebuchet MS" w:hAnsi="Trebuchet MS"/>
          <w:bCs/>
          <w:noProof/>
          <w:lang w:val="ro-RO"/>
        </w:rPr>
        <w:t xml:space="preserve"> respectiv:</w:t>
      </w:r>
    </w:p>
    <w:p w14:paraId="3F36DAE7" w14:textId="5F239605" w:rsidR="0011061A" w:rsidRDefault="00D41344" w:rsidP="00886168">
      <w:r w:rsidRPr="00D41344">
        <w:t>colectarea separată și transportul separat a</w:t>
      </w:r>
      <w:r w:rsidR="00A41760">
        <w:t xml:space="preserve"> ______ </w:t>
      </w:r>
      <w:r w:rsidR="00A41760" w:rsidRPr="00A41760">
        <w:rPr>
          <w:b/>
          <w:bCs/>
        </w:rPr>
        <w:t>tone</w:t>
      </w:r>
      <w:r w:rsidRPr="00D41344">
        <w:t xml:space="preserve"> deșeuri menajere și deșeuri similare </w:t>
      </w:r>
      <w:r w:rsidR="00B2774A">
        <w:t>de pe</w:t>
      </w:r>
      <w:r w:rsidR="00A41760">
        <w:t xml:space="preserve"> </w:t>
      </w:r>
      <w:r w:rsidR="00B2774A">
        <w:t>raza UAT-ului pe raza căruia are dreptul Operatorul să colecteze și</w:t>
      </w:r>
      <w:r w:rsidR="00AD34F7">
        <w:t xml:space="preserve"> să</w:t>
      </w:r>
      <w:r w:rsidR="00B2774A">
        <w:t xml:space="preserve"> transporte deșeurile </w:t>
      </w:r>
      <w:r w:rsidR="00AD34F7">
        <w:t>identificate</w:t>
      </w:r>
      <w:r w:rsidR="00B2774A">
        <w:t xml:space="preserve"> de către reprezentanții UAT-ului</w:t>
      </w:r>
      <w:r w:rsidR="00AD34F7">
        <w:t xml:space="preserve"> și aduse la cunoștință către ADI ECOLECT.</w:t>
      </w:r>
    </w:p>
    <w:p w14:paraId="0E973BA2" w14:textId="77777777" w:rsidR="008C37C9" w:rsidRPr="00D41344" w:rsidRDefault="008C37C9" w:rsidP="00886168"/>
    <w:p w14:paraId="38C611FC" w14:textId="1DF12A35" w:rsidR="00DD35B9" w:rsidRPr="004A07AC" w:rsidRDefault="00A74C4F" w:rsidP="00A74C4F">
      <w:pPr>
        <w:pStyle w:val="Heading1"/>
        <w:rPr>
          <w:sz w:val="24"/>
          <w:szCs w:val="24"/>
        </w:rPr>
      </w:pPr>
      <w:bookmarkStart w:id="3" w:name="_Toc132309555"/>
      <w:r w:rsidRPr="004A07AC">
        <w:rPr>
          <w:sz w:val="24"/>
          <w:szCs w:val="24"/>
        </w:rPr>
        <w:t xml:space="preserve">ARTICOLUL </w:t>
      </w:r>
      <w:r w:rsidR="00CB6B44" w:rsidRPr="003C52F4">
        <w:rPr>
          <w:sz w:val="24"/>
          <w:szCs w:val="24"/>
        </w:rPr>
        <w:t>3</w:t>
      </w:r>
      <w:r w:rsidRPr="004A07AC">
        <w:rPr>
          <w:sz w:val="24"/>
          <w:szCs w:val="24"/>
        </w:rPr>
        <w:t xml:space="preserve"> -</w:t>
      </w:r>
      <w:r w:rsidR="00DD35B9" w:rsidRPr="004A07AC">
        <w:rPr>
          <w:sz w:val="24"/>
          <w:szCs w:val="24"/>
        </w:rPr>
        <w:t xml:space="preserve"> </w:t>
      </w:r>
      <w:r w:rsidR="004E5D96" w:rsidRPr="004A07AC">
        <w:rPr>
          <w:sz w:val="24"/>
          <w:szCs w:val="24"/>
        </w:rPr>
        <w:t>Prețul Contractului</w:t>
      </w:r>
      <w:bookmarkEnd w:id="3"/>
    </w:p>
    <w:p w14:paraId="4EE1058E" w14:textId="77777777" w:rsidR="00C679C2" w:rsidRDefault="00C679C2" w:rsidP="00C679C2">
      <w:r w:rsidRPr="00C679C2">
        <w:rPr>
          <w:b/>
          <w:bCs/>
        </w:rPr>
        <w:t>(1)</w:t>
      </w:r>
      <w:r>
        <w:t xml:space="preserve"> </w:t>
      </w:r>
      <w:r w:rsidR="002364F4">
        <w:t>Contractantul</w:t>
      </w:r>
      <w:r w:rsidR="00463B08" w:rsidRPr="004A07AC">
        <w:t xml:space="preserve"> se obligă să plătească </w:t>
      </w:r>
      <w:r w:rsidR="002364F4">
        <w:t>Prestatorului</w:t>
      </w:r>
      <w:r w:rsidR="00463B08" w:rsidRPr="004A07AC">
        <w:t>, Prețul total convenit prin prezentul Contract pentru prestarea Serviciului de Salubrizare</w:t>
      </w:r>
      <w:r w:rsidR="00BE4261" w:rsidRPr="004A07AC">
        <w:t xml:space="preserve">, în sumă de </w:t>
      </w:r>
      <w:sdt>
        <w:sdtPr>
          <w:id w:val="-1187751887"/>
          <w:placeholder>
            <w:docPart w:val="DefaultPlaceholder_-1854013440"/>
          </w:placeholder>
        </w:sdtPr>
        <w:sdtEndPr/>
        <w:sdtContent>
          <w:r w:rsidR="00BE4261" w:rsidRPr="007C7639">
            <w:rPr>
              <w:b/>
              <w:bCs/>
            </w:rPr>
            <w:t>[</w:t>
          </w:r>
          <w:r w:rsidR="00BE4261" w:rsidRPr="007C7639">
            <w:rPr>
              <w:b/>
              <w:bCs/>
              <w:highlight w:val="lightGray"/>
            </w:rPr>
            <w:t>valoarea în cifre</w:t>
          </w:r>
          <w:r w:rsidR="00BE4261" w:rsidRPr="004A07AC">
            <w:t>]</w:t>
          </w:r>
        </w:sdtContent>
      </w:sdt>
      <w:r w:rsidR="00BE4261" w:rsidRPr="004A07AC">
        <w:t xml:space="preserve"> </w:t>
      </w:r>
      <w:sdt>
        <w:sdtPr>
          <w:id w:val="-423341217"/>
          <w:placeholder>
            <w:docPart w:val="DefaultPlaceholder_-1854013440"/>
          </w:placeholder>
        </w:sdtPr>
        <w:sdtEndPr/>
        <w:sdtContent>
          <w:r w:rsidR="00BE4261" w:rsidRPr="007C7639">
            <w:rPr>
              <w:b/>
              <w:bCs/>
            </w:rPr>
            <w:t>[</w:t>
          </w:r>
          <w:r w:rsidR="00BE4261" w:rsidRPr="007C7639">
            <w:rPr>
              <w:b/>
              <w:bCs/>
              <w:highlight w:val="lightGray"/>
            </w:rPr>
            <w:t>moneda</w:t>
          </w:r>
          <w:r w:rsidR="00BE4261" w:rsidRPr="007C7639">
            <w:rPr>
              <w:b/>
              <w:bCs/>
            </w:rPr>
            <w:t>]</w:t>
          </w:r>
        </w:sdtContent>
      </w:sdt>
      <w:r w:rsidR="00BE4261" w:rsidRPr="004A07AC">
        <w:t xml:space="preserve"> </w:t>
      </w:r>
      <w:sdt>
        <w:sdtPr>
          <w:rPr>
            <w:b/>
            <w:bCs/>
          </w:rPr>
          <w:id w:val="-2037346908"/>
          <w:placeholder>
            <w:docPart w:val="DefaultPlaceholder_-1854013440"/>
          </w:placeholder>
        </w:sdtPr>
        <w:sdtEndPr>
          <w:rPr>
            <w:b w:val="0"/>
            <w:bCs w:val="0"/>
            <w:i/>
            <w:iCs/>
          </w:rPr>
        </w:sdtEndPr>
        <w:sdtContent>
          <w:r w:rsidR="00BE4261" w:rsidRPr="007C7639">
            <w:rPr>
              <w:b/>
              <w:bCs/>
              <w:i/>
              <w:iCs/>
            </w:rPr>
            <w:t>([</w:t>
          </w:r>
          <w:r w:rsidR="00BE4261" w:rsidRPr="007C7639">
            <w:rPr>
              <w:b/>
              <w:bCs/>
              <w:i/>
              <w:iCs/>
              <w:highlight w:val="lightGray"/>
            </w:rPr>
            <w:t>valoarea în litere][moneda</w:t>
          </w:r>
          <w:r w:rsidR="00BE4261" w:rsidRPr="00A07A5B">
            <w:rPr>
              <w:b/>
              <w:bCs/>
              <w:i/>
              <w:iCs/>
            </w:rPr>
            <w:t>])</w:t>
          </w:r>
          <w:r w:rsidR="00A07A5B" w:rsidRPr="00EE79A3">
            <w:rPr>
              <w:b/>
              <w:bCs/>
            </w:rPr>
            <w:t>/tonă</w:t>
          </w:r>
        </w:sdtContent>
      </w:sdt>
      <w:r w:rsidR="00483702" w:rsidRPr="004A07AC">
        <w:t>, conform prevederilor legale.</w:t>
      </w:r>
    </w:p>
    <w:p w14:paraId="76C9A36A" w14:textId="1827EDF8" w:rsidR="00C679C2" w:rsidRDefault="00C679C2" w:rsidP="00C679C2">
      <w:pPr>
        <w:rPr>
          <w:bCs/>
        </w:rPr>
      </w:pPr>
      <w:r>
        <w:t xml:space="preserve">(2) </w:t>
      </w:r>
      <w:r w:rsidRPr="00C679C2">
        <w:rPr>
          <w:bCs/>
        </w:rPr>
        <w:t xml:space="preserve">Tariful pe care Delegatul are dreptul să îl aplice la Data de Începere a Contractului este următorul: </w:t>
      </w:r>
    </w:p>
    <w:p w14:paraId="5270A9A3" w14:textId="28C09C50" w:rsidR="00C679C2" w:rsidRPr="00C679C2" w:rsidRDefault="00C679C2" w:rsidP="00C679C2">
      <w:pPr>
        <w:pStyle w:val="ListParagraph"/>
        <w:numPr>
          <w:ilvl w:val="0"/>
          <w:numId w:val="71"/>
        </w:numPr>
      </w:pPr>
      <w:r>
        <w:t xml:space="preserve">Pentru activitatea de colectare și transport a fracției uscate, </w:t>
      </w:r>
      <w:bookmarkStart w:id="4" w:name="_Hlk132359459"/>
      <w:r>
        <w:rPr>
          <w:bCs/>
        </w:rPr>
        <w:t>tariful</w:t>
      </w:r>
      <w:r w:rsidRPr="00C679C2">
        <w:rPr>
          <w:bCs/>
        </w:rPr>
        <w:t xml:space="preserve"> aplicat va fi de </w:t>
      </w:r>
      <w:r>
        <w:rPr>
          <w:b/>
          <w:bCs/>
        </w:rPr>
        <w:t>_____</w:t>
      </w:r>
      <w:r w:rsidRPr="00C679C2">
        <w:rPr>
          <w:bCs/>
        </w:rPr>
        <w:t xml:space="preserve"> lei/tonă, (fără TVA)</w:t>
      </w:r>
      <w:r>
        <w:rPr>
          <w:bCs/>
        </w:rPr>
        <w:t>;</w:t>
      </w:r>
    </w:p>
    <w:p w14:paraId="2C06E41F" w14:textId="77777777" w:rsidR="00C679C2" w:rsidRPr="00C679C2" w:rsidRDefault="00C679C2" w:rsidP="00C679C2">
      <w:pPr>
        <w:pStyle w:val="ListParagraph"/>
        <w:ind w:left="1440"/>
      </w:pPr>
    </w:p>
    <w:bookmarkEnd w:id="4"/>
    <w:p w14:paraId="3646644A" w14:textId="224818A1" w:rsidR="00C679C2" w:rsidRPr="00C679C2" w:rsidRDefault="00C679C2" w:rsidP="00C679C2">
      <w:pPr>
        <w:pStyle w:val="ListParagraph"/>
        <w:numPr>
          <w:ilvl w:val="0"/>
          <w:numId w:val="71"/>
        </w:numPr>
      </w:pPr>
      <w:r>
        <w:rPr>
          <w:bCs/>
        </w:rPr>
        <w:t>Pentru activitatea de colectare și transport a fracției umede, tariful</w:t>
      </w:r>
      <w:r w:rsidRPr="00C679C2">
        <w:rPr>
          <w:bCs/>
        </w:rPr>
        <w:t xml:space="preserve"> aplicat va fi de </w:t>
      </w:r>
      <w:r>
        <w:rPr>
          <w:b/>
          <w:bCs/>
        </w:rPr>
        <w:t>_____</w:t>
      </w:r>
      <w:r w:rsidRPr="00C679C2">
        <w:rPr>
          <w:bCs/>
        </w:rPr>
        <w:t xml:space="preserve"> lei/tonă, (fără TVA)</w:t>
      </w:r>
      <w:r>
        <w:rPr>
          <w:bCs/>
        </w:rPr>
        <w:t>;</w:t>
      </w:r>
    </w:p>
    <w:p w14:paraId="62950A01" w14:textId="77777777" w:rsidR="00DD5B9C" w:rsidRPr="004A07AC" w:rsidRDefault="00DD5B9C" w:rsidP="00367423"/>
    <w:p w14:paraId="21ACB2DC" w14:textId="68CF0969" w:rsidR="00DD35B9" w:rsidRPr="004A07AC" w:rsidRDefault="00FA59D1" w:rsidP="00FA59D1">
      <w:pPr>
        <w:pStyle w:val="Heading1"/>
        <w:rPr>
          <w:sz w:val="24"/>
          <w:szCs w:val="24"/>
        </w:rPr>
      </w:pPr>
      <w:bookmarkStart w:id="5" w:name="_ARTICOLUL_3_-"/>
      <w:bookmarkStart w:id="6" w:name="_Toc132309556"/>
      <w:bookmarkEnd w:id="5"/>
      <w:r w:rsidRPr="004A07AC">
        <w:rPr>
          <w:sz w:val="24"/>
          <w:szCs w:val="24"/>
        </w:rPr>
        <w:t>ARTICOLUL</w:t>
      </w:r>
      <w:r w:rsidRPr="003C52F4">
        <w:rPr>
          <w:sz w:val="24"/>
          <w:szCs w:val="24"/>
        </w:rPr>
        <w:t xml:space="preserve"> </w:t>
      </w:r>
      <w:r w:rsidR="00CB6B44" w:rsidRPr="003C52F4">
        <w:rPr>
          <w:sz w:val="24"/>
          <w:szCs w:val="24"/>
        </w:rPr>
        <w:t>4</w:t>
      </w:r>
      <w:r w:rsidRPr="003C52F4">
        <w:rPr>
          <w:sz w:val="24"/>
          <w:szCs w:val="24"/>
        </w:rPr>
        <w:t xml:space="preserve"> - </w:t>
      </w:r>
      <w:bookmarkStart w:id="7" w:name="_Hlk127344620"/>
      <w:r w:rsidR="00F44DD6" w:rsidRPr="004A07AC">
        <w:rPr>
          <w:sz w:val="24"/>
          <w:szCs w:val="24"/>
        </w:rPr>
        <w:t>Durata Contractului</w:t>
      </w:r>
      <w:bookmarkEnd w:id="6"/>
      <w:bookmarkEnd w:id="7"/>
    </w:p>
    <w:p w14:paraId="6D2100DF" w14:textId="1CBE135E" w:rsidR="0065579D" w:rsidRPr="004A07AC" w:rsidRDefault="009A6216" w:rsidP="00AC0204">
      <w:r w:rsidRPr="004A07AC">
        <w:rPr>
          <w:b/>
          <w:bCs/>
        </w:rPr>
        <w:t>(1)</w:t>
      </w:r>
      <w:r w:rsidRPr="004A07AC">
        <w:t xml:space="preserve"> </w:t>
      </w:r>
      <w:r w:rsidR="00503B05" w:rsidRPr="004A07AC">
        <w:t xml:space="preserve">Durata prezentului Contract </w:t>
      </w:r>
      <w:r w:rsidR="003F2274">
        <w:t>își încetează efectele la momentul îndeplinirii obligațiilor legale de către Operator și confirmării serviciilor prestate de către reprezentanții desemnați ai ADI ECOLECT.</w:t>
      </w:r>
    </w:p>
    <w:p w14:paraId="03790A5F" w14:textId="3EDE248C" w:rsidR="00250EB4" w:rsidRDefault="009A6216" w:rsidP="00250EB4">
      <w:r w:rsidRPr="004A07AC">
        <w:rPr>
          <w:b/>
          <w:bCs/>
        </w:rPr>
        <w:t>(2)</w:t>
      </w:r>
      <w:r w:rsidRPr="004A07AC">
        <w:t xml:space="preserve"> Contractul va produce efecte pe toată durata sa – de la Data Intrării în Vigoare şi până la expirarea Duratei </w:t>
      </w:r>
      <w:r w:rsidR="003F2274">
        <w:t>Prestării</w:t>
      </w:r>
      <w:r w:rsidRPr="004A07AC">
        <w:t xml:space="preserve"> Serviciului</w:t>
      </w:r>
      <w:r w:rsidR="003F2274">
        <w:t>.</w:t>
      </w:r>
    </w:p>
    <w:p w14:paraId="795517C5" w14:textId="77777777" w:rsidR="00C679C2" w:rsidRPr="004A07AC" w:rsidRDefault="00C679C2" w:rsidP="00250EB4"/>
    <w:p w14:paraId="7956723E" w14:textId="0C9D9BA6" w:rsidR="00DD35B9" w:rsidRPr="004A07AC" w:rsidRDefault="00250EB4" w:rsidP="00250EB4">
      <w:pPr>
        <w:pStyle w:val="Heading1"/>
        <w:rPr>
          <w:sz w:val="24"/>
          <w:szCs w:val="24"/>
        </w:rPr>
      </w:pPr>
      <w:bookmarkStart w:id="8" w:name="_Toc132309557"/>
      <w:r w:rsidRPr="00940B4A">
        <w:rPr>
          <w:sz w:val="24"/>
          <w:szCs w:val="24"/>
        </w:rPr>
        <w:t>A</w:t>
      </w:r>
      <w:r w:rsidR="00545B3E" w:rsidRPr="00940B4A">
        <w:rPr>
          <w:sz w:val="24"/>
          <w:szCs w:val="24"/>
        </w:rPr>
        <w:t>RTICOLUL</w:t>
      </w:r>
      <w:r w:rsidRPr="00940B4A">
        <w:rPr>
          <w:sz w:val="24"/>
          <w:szCs w:val="24"/>
        </w:rPr>
        <w:t xml:space="preserve"> </w:t>
      </w:r>
      <w:r w:rsidR="00403EFB" w:rsidRPr="00940B4A">
        <w:rPr>
          <w:sz w:val="24"/>
          <w:szCs w:val="24"/>
        </w:rPr>
        <w:t>5</w:t>
      </w:r>
      <w:r w:rsidRPr="00940B4A">
        <w:rPr>
          <w:sz w:val="24"/>
          <w:szCs w:val="24"/>
        </w:rPr>
        <w:t xml:space="preserve"> -</w:t>
      </w:r>
      <w:r w:rsidR="0087064A" w:rsidRPr="00940B4A">
        <w:rPr>
          <w:sz w:val="24"/>
          <w:szCs w:val="24"/>
        </w:rPr>
        <w:t xml:space="preserve"> </w:t>
      </w:r>
      <w:r w:rsidR="00F44DD6" w:rsidRPr="004A07AC">
        <w:rPr>
          <w:sz w:val="24"/>
          <w:szCs w:val="24"/>
        </w:rPr>
        <w:t>Documentele Contractului</w:t>
      </w:r>
      <w:bookmarkEnd w:id="8"/>
    </w:p>
    <w:p w14:paraId="66A69DCD" w14:textId="0AE9E678" w:rsidR="0065579D" w:rsidRDefault="00D613B6" w:rsidP="009B350B">
      <w:r w:rsidRPr="004A07AC">
        <w:rPr>
          <w:b/>
          <w:bCs/>
        </w:rPr>
        <w:t>(1)</w:t>
      </w:r>
      <w:r w:rsidRPr="004A07AC">
        <w:t xml:space="preserve"> Contractul este </w:t>
      </w:r>
      <w:r w:rsidRPr="006A1C73">
        <w:t xml:space="preserve">format din </w:t>
      </w:r>
      <w:r w:rsidR="003F2274">
        <w:t>Caietul de sarcini și anexele la acesta. ADI ECOLECT, în calitate de AUTORITATE CONTRACTANTĂ, își rezervă dreptul de a solicita orice alte documente justificative, dacă este cazul, pentru demonstrarea îndeplinirii serviciului de către PRESTATOR.</w:t>
      </w:r>
    </w:p>
    <w:p w14:paraId="0BDC4EBB" w14:textId="77777777" w:rsidR="003F2274" w:rsidRPr="004A07AC" w:rsidRDefault="003F2274" w:rsidP="009B350B"/>
    <w:p w14:paraId="6AB1F6B6" w14:textId="2FF62D41" w:rsidR="00AD29F2" w:rsidRPr="004A07AC" w:rsidRDefault="007B25CB" w:rsidP="009B350B">
      <w:r w:rsidRPr="004A07AC">
        <w:rPr>
          <w:b/>
          <w:bCs/>
        </w:rPr>
        <w:t>(2)</w:t>
      </w:r>
      <w:r w:rsidRPr="004A07AC">
        <w:t xml:space="preserve"> În cazul oricărui conflict sau neconcordanţă între corpul principal al Contractului şi orice Anexă, clauza din cuprinsul Contractului va prevala, cu excepţia situaţiei în care se specifică altfel în prezentul Contract.</w:t>
      </w:r>
    </w:p>
    <w:p w14:paraId="6D700ADA" w14:textId="77777777" w:rsidR="00177516" w:rsidRDefault="00177516" w:rsidP="004F085F">
      <w:pPr>
        <w:rPr>
          <w:rStyle w:val="CommentReference"/>
        </w:rPr>
      </w:pPr>
      <w:bookmarkStart w:id="9" w:name="_ARTICOLUL_5_-"/>
      <w:bookmarkEnd w:id="9"/>
    </w:p>
    <w:p w14:paraId="5DD59736" w14:textId="0BB69062" w:rsidR="00177516" w:rsidRDefault="00177516" w:rsidP="00177516">
      <w:pPr>
        <w:pStyle w:val="Heading1"/>
        <w:spacing w:before="0" w:after="100"/>
        <w:rPr>
          <w:rFonts w:cs="Times New Roman"/>
          <w:bCs/>
          <w:color w:val="002060"/>
          <w:sz w:val="28"/>
          <w:szCs w:val="28"/>
        </w:rPr>
      </w:pPr>
      <w:bookmarkStart w:id="10" w:name="_Toc132309558"/>
      <w:r w:rsidRPr="004A07AC">
        <w:rPr>
          <w:rFonts w:cs="Times New Roman"/>
          <w:bCs/>
          <w:color w:val="002060"/>
          <w:sz w:val="28"/>
          <w:szCs w:val="28"/>
        </w:rPr>
        <w:t xml:space="preserve">Capitolul </w:t>
      </w:r>
      <w:r>
        <w:rPr>
          <w:rFonts w:cs="Times New Roman"/>
          <w:bCs/>
          <w:color w:val="002060"/>
          <w:sz w:val="28"/>
          <w:szCs w:val="28"/>
        </w:rPr>
        <w:t>I</w:t>
      </w:r>
      <w:r w:rsidRPr="004A07AC">
        <w:rPr>
          <w:rFonts w:cs="Times New Roman"/>
          <w:bCs/>
          <w:color w:val="002060"/>
          <w:sz w:val="28"/>
          <w:szCs w:val="28"/>
        </w:rPr>
        <w:t xml:space="preserve">I – </w:t>
      </w:r>
      <w:r>
        <w:rPr>
          <w:rFonts w:cs="Times New Roman"/>
          <w:bCs/>
          <w:color w:val="002060"/>
          <w:sz w:val="28"/>
          <w:szCs w:val="28"/>
        </w:rPr>
        <w:t xml:space="preserve">Drepturile și obligațiile </w:t>
      </w:r>
      <w:r w:rsidR="00F614C4">
        <w:rPr>
          <w:rFonts w:cs="Times New Roman"/>
          <w:bCs/>
          <w:color w:val="002060"/>
          <w:sz w:val="28"/>
          <w:szCs w:val="28"/>
        </w:rPr>
        <w:t>Prestatorului</w:t>
      </w:r>
      <w:bookmarkEnd w:id="10"/>
    </w:p>
    <w:p w14:paraId="6D53E21A" w14:textId="77777777" w:rsidR="008F5686" w:rsidRDefault="008F5686" w:rsidP="008F5686"/>
    <w:p w14:paraId="08C73AED" w14:textId="25B007EF" w:rsidR="00A2487E" w:rsidRPr="00304C8D" w:rsidRDefault="00A2487E" w:rsidP="00304C8D">
      <w:pPr>
        <w:pStyle w:val="Heading1"/>
        <w:rPr>
          <w:sz w:val="24"/>
          <w:szCs w:val="24"/>
        </w:rPr>
      </w:pPr>
      <w:bookmarkStart w:id="11" w:name="_Toc132309559"/>
      <w:r w:rsidRPr="00940B4A">
        <w:rPr>
          <w:sz w:val="24"/>
          <w:szCs w:val="24"/>
        </w:rPr>
        <w:t xml:space="preserve">ARTICOLUL </w:t>
      </w:r>
      <w:r w:rsidR="0053438E">
        <w:rPr>
          <w:sz w:val="24"/>
          <w:szCs w:val="24"/>
        </w:rPr>
        <w:t>6</w:t>
      </w:r>
      <w:r w:rsidRPr="00940B4A">
        <w:rPr>
          <w:sz w:val="24"/>
          <w:szCs w:val="24"/>
        </w:rPr>
        <w:t xml:space="preserve"> </w:t>
      </w:r>
      <w:r>
        <w:rPr>
          <w:sz w:val="24"/>
          <w:szCs w:val="24"/>
        </w:rPr>
        <w:t>–</w:t>
      </w:r>
      <w:r w:rsidRPr="00940B4A">
        <w:rPr>
          <w:sz w:val="24"/>
          <w:szCs w:val="24"/>
        </w:rPr>
        <w:t xml:space="preserve"> </w:t>
      </w:r>
      <w:r>
        <w:rPr>
          <w:sz w:val="24"/>
          <w:szCs w:val="24"/>
        </w:rPr>
        <w:t>Prestatorul are următoarele drepturi</w:t>
      </w:r>
      <w:bookmarkEnd w:id="11"/>
    </w:p>
    <w:p w14:paraId="0D11CC88" w14:textId="5E6FF999" w:rsidR="00F614C4" w:rsidRDefault="00F614C4" w:rsidP="00F614C4">
      <w:r>
        <w:t xml:space="preserve">a) să încaseze contravaloarea serviciilor prestate/contractate, corespunzător tarifului aprobat de </w:t>
      </w:r>
      <w:r w:rsidR="004E20EE">
        <w:t>ADI ECOLECT</w:t>
      </w:r>
      <w:r w:rsidR="00C4651F">
        <w:t>;</w:t>
      </w:r>
    </w:p>
    <w:p w14:paraId="7EE03021" w14:textId="45837A04" w:rsidR="00F614C4" w:rsidRDefault="00F614C4" w:rsidP="00F614C4">
      <w:r>
        <w:t xml:space="preserve">b) să aplice penalităţi </w:t>
      </w:r>
      <w:r w:rsidR="00CA60FC">
        <w:t xml:space="preserve">de 0,01%/zi </w:t>
      </w:r>
      <w:r>
        <w:t>egale cu nivelul dobânzii datorate pentru neplata la termen a obligaţiilor</w:t>
      </w:r>
      <w:r w:rsidR="00CA60FC">
        <w:t xml:space="preserve"> bugetare</w:t>
      </w:r>
      <w:r>
        <w:t>, în cazul neachitării facturilor la termen;</w:t>
      </w:r>
    </w:p>
    <w:p w14:paraId="79A36110" w14:textId="41F668F3" w:rsidR="00F614C4" w:rsidRDefault="00F614C4" w:rsidP="00F614C4">
      <w:r>
        <w:t xml:space="preserve">c) să asigure echilibrul contractual pe durata </w:t>
      </w:r>
      <w:r w:rsidR="005B4F24">
        <w:t>C</w:t>
      </w:r>
      <w:r>
        <w:t>ontractului de prestări de servicii;</w:t>
      </w:r>
    </w:p>
    <w:p w14:paraId="0BCFA56B" w14:textId="77777777" w:rsidR="00F614C4" w:rsidRDefault="00F614C4" w:rsidP="00F614C4">
      <w:r>
        <w:t>d) să iniţieze modificarea şi completarea contractului de prestare a activităţii de colectare a deşeurilor municipale sau a anexelor acestuia, ori de câte ori apar elemente noi în baza normelor legale, prin acte adiţionale;</w:t>
      </w:r>
    </w:p>
    <w:p w14:paraId="1ED48552" w14:textId="191C979E" w:rsidR="00EA727C" w:rsidRDefault="00EA727C" w:rsidP="00F614C4">
      <w:r>
        <w:t xml:space="preserve">e) </w:t>
      </w:r>
      <w:r w:rsidRPr="00EA727C">
        <w:t xml:space="preserve">să rezilieze Contractul dacă </w:t>
      </w:r>
      <w:r w:rsidR="00DB14B5">
        <w:t>Autoritatea Contractantă</w:t>
      </w:r>
      <w:r w:rsidRPr="00EA727C">
        <w:t xml:space="preserve"> nu își respectă obligaţiile asumate prin Contract dupa notificarea în prealabil cu </w:t>
      </w:r>
      <w:r>
        <w:t>5</w:t>
      </w:r>
      <w:r w:rsidRPr="00EA727C">
        <w:t xml:space="preserve"> Zile lucr</w:t>
      </w:r>
      <w:r w:rsidR="00DB14B5">
        <w:t>ă</w:t>
      </w:r>
      <w:r w:rsidRPr="00EA727C">
        <w:t>toare a</w:t>
      </w:r>
      <w:r w:rsidR="001E2BDF">
        <w:t xml:space="preserve"> Autorității Contractante;</w:t>
      </w:r>
    </w:p>
    <w:p w14:paraId="510C625F" w14:textId="49BD2540" w:rsidR="008F5686" w:rsidRDefault="00EA727C" w:rsidP="00F614C4">
      <w:r>
        <w:t>f</w:t>
      </w:r>
      <w:r w:rsidR="00F614C4">
        <w:t>) să solicite recuperarea debitelor în instanţă</w:t>
      </w:r>
      <w:r>
        <w:t>;</w:t>
      </w:r>
    </w:p>
    <w:p w14:paraId="6A82ED07" w14:textId="2273763D" w:rsidR="00EA727C" w:rsidRPr="008F5686" w:rsidRDefault="00EA727C" w:rsidP="00F614C4">
      <w:r>
        <w:t>g</w:t>
      </w:r>
      <w:r w:rsidRPr="00EA727C">
        <w:t>)</w:t>
      </w:r>
      <w:r>
        <w:t xml:space="preserve"> </w:t>
      </w:r>
      <w:r w:rsidRPr="00EA727C">
        <w:t>alte drepturi prevăzute de prezentul Contract sau de Lege.</w:t>
      </w:r>
    </w:p>
    <w:p w14:paraId="07CF1B4B" w14:textId="77777777" w:rsidR="006D1C25" w:rsidRDefault="006D1C25" w:rsidP="00C921C0"/>
    <w:p w14:paraId="0A4D4A80" w14:textId="03E5E5DD" w:rsidR="0053438E" w:rsidRPr="00304C8D" w:rsidRDefault="0053438E" w:rsidP="00304C8D">
      <w:pPr>
        <w:pStyle w:val="Heading1"/>
        <w:rPr>
          <w:sz w:val="24"/>
          <w:szCs w:val="24"/>
        </w:rPr>
      </w:pPr>
      <w:bookmarkStart w:id="12" w:name="_Toc132309560"/>
      <w:r w:rsidRPr="00940B4A">
        <w:rPr>
          <w:sz w:val="24"/>
          <w:szCs w:val="24"/>
        </w:rPr>
        <w:t xml:space="preserve">ARTICOLUL </w:t>
      </w:r>
      <w:r>
        <w:rPr>
          <w:sz w:val="24"/>
          <w:szCs w:val="24"/>
        </w:rPr>
        <w:t>7</w:t>
      </w:r>
      <w:r w:rsidRPr="00940B4A">
        <w:rPr>
          <w:sz w:val="24"/>
          <w:szCs w:val="24"/>
        </w:rPr>
        <w:t xml:space="preserve"> </w:t>
      </w:r>
      <w:r>
        <w:rPr>
          <w:sz w:val="24"/>
          <w:szCs w:val="24"/>
        </w:rPr>
        <w:t>–</w:t>
      </w:r>
      <w:r w:rsidRPr="00940B4A">
        <w:rPr>
          <w:sz w:val="24"/>
          <w:szCs w:val="24"/>
        </w:rPr>
        <w:t xml:space="preserve"> </w:t>
      </w:r>
      <w:r>
        <w:rPr>
          <w:sz w:val="24"/>
          <w:szCs w:val="24"/>
        </w:rPr>
        <w:t>Prestatorul are următoarele obligații</w:t>
      </w:r>
      <w:bookmarkEnd w:id="12"/>
    </w:p>
    <w:p w14:paraId="082495A6" w14:textId="4BCE363F" w:rsidR="00CC72F8" w:rsidRDefault="00CC72F8" w:rsidP="00CC72F8">
      <w:r>
        <w:t>a) să asigure prestarea activităţii de colectare a deşeurilor</w:t>
      </w:r>
      <w:r w:rsidR="009627DB">
        <w:t xml:space="preserve"> menajere</w:t>
      </w:r>
      <w:r>
        <w:t>, conform prevederilor contractuale şi cu respectarea prescripţiilor, normelor şi normativelor tehnice în vigoare;</w:t>
      </w:r>
    </w:p>
    <w:p w14:paraId="7E8DA365" w14:textId="77777777" w:rsidR="00CC72F8" w:rsidRDefault="00CC72F8" w:rsidP="00CC72F8">
      <w:r>
        <w:t>b) să respecte prevederile reglementărilor emise de autorităţile de reglementare şi autorităţile administraţiei publice locale;</w:t>
      </w:r>
    </w:p>
    <w:p w14:paraId="0D8B0428" w14:textId="21C5625C" w:rsidR="00CC72F8" w:rsidRDefault="00CC72F8" w:rsidP="00CC72F8">
      <w:r>
        <w:t>c) să presteze activitatea de colectare a deşeurilor</w:t>
      </w:r>
      <w:r w:rsidR="009627DB">
        <w:t xml:space="preserve"> menajere</w:t>
      </w:r>
      <w:r>
        <w:t xml:space="preserve"> </w:t>
      </w:r>
      <w:r w:rsidR="00B73DA2">
        <w:t>conform comenzii directe primită de la ADI ECOLECT</w:t>
      </w:r>
      <w:r>
        <w:t>;</w:t>
      </w:r>
    </w:p>
    <w:p w14:paraId="292B3046" w14:textId="414977D9" w:rsidR="00CC72F8" w:rsidRDefault="00CC4DE3" w:rsidP="00CC72F8">
      <w:r>
        <w:t>d</w:t>
      </w:r>
      <w:r w:rsidR="00CC72F8">
        <w:t xml:space="preserve">) să asigure </w:t>
      </w:r>
      <w:r w:rsidR="00E22692">
        <w:t>prestarea</w:t>
      </w:r>
      <w:r w:rsidR="00CC72F8">
        <w:t xml:space="preserve"> serviciului</w:t>
      </w:r>
      <w:r w:rsidR="006A57E5">
        <w:t xml:space="preserve"> și activităților de colectare și tranport</w:t>
      </w:r>
      <w:r w:rsidR="00CC72F8">
        <w:t xml:space="preserve">, cu excepţia cazurilor de forţă majoră, aşa cum </w:t>
      </w:r>
      <w:r w:rsidR="00B3010A">
        <w:t>sunt acestea</w:t>
      </w:r>
      <w:r w:rsidR="00CC72F8">
        <w:t xml:space="preserve"> definite prin lege;</w:t>
      </w:r>
    </w:p>
    <w:p w14:paraId="0CFF1CE2" w14:textId="1DA38AB7" w:rsidR="004C27A2" w:rsidRDefault="004C27A2" w:rsidP="00CC72F8">
      <w:r>
        <w:t xml:space="preserve">e) </w:t>
      </w:r>
      <w:r w:rsidRPr="00D27403">
        <w:t>să factureze serviciul</w:t>
      </w:r>
      <w:r>
        <w:t xml:space="preserve"> prestat</w:t>
      </w:r>
      <w:r w:rsidRPr="004C27A2">
        <w:t xml:space="preserve"> către</w:t>
      </w:r>
      <w:r w:rsidR="00D27403">
        <w:t xml:space="preserve"> UAT</w:t>
      </w:r>
      <w:r w:rsidR="00E85129">
        <w:t xml:space="preserve"> </w:t>
      </w:r>
      <w:bookmarkStart w:id="13" w:name="_Hlk132362136"/>
      <w:r w:rsidR="001F4730">
        <w:t>__________</w:t>
      </w:r>
      <w:r w:rsidR="00D27403">
        <w:t xml:space="preserve"> </w:t>
      </w:r>
      <w:bookmarkEnd w:id="13"/>
      <w:r w:rsidR="00D27403">
        <w:rPr>
          <w:lang w:val="en-US"/>
        </w:rPr>
        <w:t>după certificarea cantităților de către</w:t>
      </w:r>
      <w:r w:rsidRPr="004C27A2">
        <w:t xml:space="preserve"> </w:t>
      </w:r>
      <w:r>
        <w:t>ADI ECOLECT</w:t>
      </w:r>
      <w:r w:rsidRPr="004C27A2">
        <w:t xml:space="preserve"> </w:t>
      </w:r>
      <w:r>
        <w:t>cu respectarea C</w:t>
      </w:r>
      <w:r w:rsidRPr="004C27A2">
        <w:t>apitolul</w:t>
      </w:r>
      <w:r w:rsidR="000F5579">
        <w:t>ui</w:t>
      </w:r>
      <w:r w:rsidRPr="004C27A2">
        <w:t xml:space="preserve"> IV – </w:t>
      </w:r>
      <w:r>
        <w:t>„</w:t>
      </w:r>
      <w:r w:rsidRPr="004C27A2">
        <w:t>Mecanismul de verificare, control și plăți</w:t>
      </w:r>
      <w:r>
        <w:t>” din prezentul Contract;</w:t>
      </w:r>
    </w:p>
    <w:p w14:paraId="6CF18976" w14:textId="19E6438F" w:rsidR="00CC72F8" w:rsidRDefault="001F4730" w:rsidP="00CC72F8">
      <w:r>
        <w:t>f</w:t>
      </w:r>
      <w:r w:rsidR="00CC72F8">
        <w:t>) să plătească penali</w:t>
      </w:r>
      <w:r w:rsidR="00CA60FC">
        <w:t>tăți</w:t>
      </w:r>
      <w:r w:rsidR="00CC72F8">
        <w:t xml:space="preserve"> în cuantum </w:t>
      </w:r>
      <w:r w:rsidR="00CC72F8" w:rsidRPr="00D27403">
        <w:t xml:space="preserve">de </w:t>
      </w:r>
      <w:r w:rsidR="00D27403" w:rsidRPr="00D27403">
        <w:t>1</w:t>
      </w:r>
      <w:r w:rsidR="00CC72F8" w:rsidRPr="00D27403">
        <w:t>% pe</w:t>
      </w:r>
      <w:r w:rsidR="00CC72F8">
        <w:t xml:space="preserve"> zi din valoarea facturii curente pentru:</w:t>
      </w:r>
    </w:p>
    <w:p w14:paraId="09337592" w14:textId="77777777" w:rsidR="00CC72F8" w:rsidRDefault="00CC72F8" w:rsidP="00CC72F8">
      <w:r>
        <w:t>1. întreruperea nejustificată a prestării serviciului;</w:t>
      </w:r>
    </w:p>
    <w:p w14:paraId="163225B4" w14:textId="62AC7E26" w:rsidR="00CC72F8" w:rsidRDefault="00CC72F8" w:rsidP="00CC72F8">
      <w:r>
        <w:t xml:space="preserve">2. prestarea serviciului sub parametrii de calitate şi cantitate prevăzuţi în </w:t>
      </w:r>
      <w:r w:rsidR="00EF386F">
        <w:t>C</w:t>
      </w:r>
      <w:r>
        <w:t>ontract;</w:t>
      </w:r>
    </w:p>
    <w:p w14:paraId="1CDD1EB1" w14:textId="77777777" w:rsidR="00CC72F8" w:rsidRDefault="00CC72F8" w:rsidP="00CC72F8">
      <w:r>
        <w:t>3. neanunţarea întreruperii serviciului sau depăşirea intervalului anunţat;</w:t>
      </w:r>
    </w:p>
    <w:p w14:paraId="69EF3DE5" w14:textId="55350E44" w:rsidR="00CC72F8" w:rsidRDefault="00CC72F8" w:rsidP="00CC72F8">
      <w:r>
        <w:lastRenderedPageBreak/>
        <w:t xml:space="preserve">4. neridicarea deşeurilor la data şi intervalul orar stabilite prin </w:t>
      </w:r>
      <w:r w:rsidR="00EF386F">
        <w:t>C</w:t>
      </w:r>
      <w:r>
        <w:t>ontract;</w:t>
      </w:r>
    </w:p>
    <w:p w14:paraId="5BE994B3" w14:textId="5DDDCEE6" w:rsidR="00CC72F8" w:rsidRDefault="001F4730" w:rsidP="00CC72F8">
      <w:r>
        <w:t>g</w:t>
      </w:r>
      <w:r w:rsidR="00CC72F8">
        <w:t>) să colecteze deşeurile folosind autovehicule special echipate pentru transportul deşeurilor menajere;</w:t>
      </w:r>
    </w:p>
    <w:p w14:paraId="2AFA70A5" w14:textId="2C3AE991" w:rsidR="00CC72F8" w:rsidRDefault="001F4730" w:rsidP="00CC72F8">
      <w:r>
        <w:t>h</w:t>
      </w:r>
      <w:r w:rsidR="00CC72F8">
        <w:t>) să ridice deşeurile în zilele şi în intervalul orar stabilite;</w:t>
      </w:r>
    </w:p>
    <w:p w14:paraId="64C026B5" w14:textId="543793B3" w:rsidR="00CC72F8" w:rsidRDefault="001F4730" w:rsidP="00CC72F8">
      <w:r>
        <w:t>i</w:t>
      </w:r>
      <w:r w:rsidR="00CC72F8">
        <w:t>) să încarce întreaga cantitate de deşeuri, inclusiv deşeurile amplasate lângă containerele de colectare, şi să lase în stare de curăţenie spaţiul destinat depozitării;</w:t>
      </w:r>
    </w:p>
    <w:p w14:paraId="3A99D382" w14:textId="3453CEC4" w:rsidR="00CC72F8" w:rsidRDefault="001F4730" w:rsidP="00CC72F8">
      <w:r>
        <w:t>j</w:t>
      </w:r>
      <w:r w:rsidR="00CC72F8">
        <w:t xml:space="preserve">) în cazul în care în/lângă containerele de colectare sunt depozitare şi deşeuri din construcţii, acestea vor fi colectate separat, după caz, înştiinţând în scris </w:t>
      </w:r>
      <w:r w:rsidR="00D27403">
        <w:t>UAT</w:t>
      </w:r>
      <w:r>
        <w:t xml:space="preserve"> __________</w:t>
      </w:r>
      <w:r w:rsidR="00E85129" w:rsidRPr="00E85129">
        <w:t xml:space="preserve"> </w:t>
      </w:r>
      <w:r w:rsidR="00D27403">
        <w:t>și ADI</w:t>
      </w:r>
      <w:r w:rsidR="00CC72F8">
        <w:t xml:space="preserve"> despre acest fapt şi despre suma suplimentară ce va fi facturată pentru colectarea acelor deşeuri;</w:t>
      </w:r>
    </w:p>
    <w:p w14:paraId="44024C1B" w14:textId="60D597AC" w:rsidR="001733F5" w:rsidRDefault="001F4730" w:rsidP="00CC72F8">
      <w:r>
        <w:t>k</w:t>
      </w:r>
      <w:r w:rsidR="00CC72F8">
        <w:t>) să aşeze după golire recipientele în poziţie normală, pe locul de unde au fost ridicate. Toate operaţiunile vor fi efectuate astfel încât să se evite producerea zgomotului şi a altor inconveniente pentru utilizator</w:t>
      </w:r>
      <w:r w:rsidR="001733F5">
        <w:t>;</w:t>
      </w:r>
    </w:p>
    <w:p w14:paraId="17BC7CD0" w14:textId="65620AA2" w:rsidR="001F4730" w:rsidRDefault="001F4730" w:rsidP="00CC72F8">
      <w:r>
        <w:t>l</w:t>
      </w:r>
      <w:r w:rsidR="001733F5">
        <w:t xml:space="preserve">) să țină evidența deșeurilor colectate pentru demonstrarea activității prestate și în vederea </w:t>
      </w:r>
      <w:r w:rsidR="001733F5" w:rsidRPr="00D27403">
        <w:t>emiterii facturii către</w:t>
      </w:r>
      <w:r w:rsidR="001733F5">
        <w:t xml:space="preserve"> </w:t>
      </w:r>
      <w:r w:rsidR="00D27403">
        <w:t>UAT</w:t>
      </w:r>
      <w:r w:rsidR="00E85129" w:rsidRPr="00E85129">
        <w:t xml:space="preserve"> </w:t>
      </w:r>
      <w:r>
        <w:t>_________;</w:t>
      </w:r>
    </w:p>
    <w:p w14:paraId="08FC06A4" w14:textId="08EF74D7" w:rsidR="001733F5" w:rsidRDefault="001F4730" w:rsidP="00CC72F8">
      <w:r w:rsidRPr="001F4730">
        <w:t>m) să înlocuiască recipientele deteriorate din vina sa exclusivă.</w:t>
      </w:r>
    </w:p>
    <w:p w14:paraId="344C2B6E" w14:textId="77777777" w:rsidR="003274C3" w:rsidRDefault="003274C3" w:rsidP="00CC72F8"/>
    <w:p w14:paraId="1E375198" w14:textId="77777777" w:rsidR="001F1B55" w:rsidRDefault="001F1B55" w:rsidP="00CC72F8"/>
    <w:p w14:paraId="74F01D9A" w14:textId="6BE6E5C7" w:rsidR="00527263" w:rsidRDefault="00527263" w:rsidP="00527263">
      <w:pPr>
        <w:pStyle w:val="Heading1"/>
        <w:spacing w:before="0" w:after="100"/>
        <w:rPr>
          <w:rFonts w:cs="Times New Roman"/>
          <w:bCs/>
          <w:color w:val="002060"/>
          <w:sz w:val="28"/>
          <w:szCs w:val="28"/>
        </w:rPr>
      </w:pPr>
      <w:bookmarkStart w:id="14" w:name="_Toc132309561"/>
      <w:r w:rsidRPr="004A07AC">
        <w:rPr>
          <w:rFonts w:cs="Times New Roman"/>
          <w:bCs/>
          <w:color w:val="002060"/>
          <w:sz w:val="28"/>
          <w:szCs w:val="28"/>
        </w:rPr>
        <w:t xml:space="preserve">Capitolul </w:t>
      </w:r>
      <w:r>
        <w:rPr>
          <w:rFonts w:cs="Times New Roman"/>
          <w:bCs/>
          <w:color w:val="002060"/>
          <w:sz w:val="28"/>
          <w:szCs w:val="28"/>
        </w:rPr>
        <w:t>I</w:t>
      </w:r>
      <w:r w:rsidR="00283B9B">
        <w:rPr>
          <w:rFonts w:cs="Times New Roman"/>
          <w:bCs/>
          <w:color w:val="002060"/>
          <w:sz w:val="28"/>
          <w:szCs w:val="28"/>
        </w:rPr>
        <w:t>II</w:t>
      </w:r>
      <w:r w:rsidRPr="004A07AC">
        <w:rPr>
          <w:rFonts w:cs="Times New Roman"/>
          <w:bCs/>
          <w:color w:val="002060"/>
          <w:sz w:val="28"/>
          <w:szCs w:val="28"/>
        </w:rPr>
        <w:t xml:space="preserve"> – </w:t>
      </w:r>
      <w:r>
        <w:rPr>
          <w:rFonts w:cs="Times New Roman"/>
          <w:bCs/>
          <w:color w:val="002060"/>
          <w:sz w:val="28"/>
          <w:szCs w:val="28"/>
        </w:rPr>
        <w:t>Drepturile și obligațiile Autorității Contractante</w:t>
      </w:r>
      <w:bookmarkEnd w:id="14"/>
    </w:p>
    <w:p w14:paraId="2C2CDA1E" w14:textId="77777777" w:rsidR="003274C3" w:rsidRDefault="003274C3" w:rsidP="00CC72F8"/>
    <w:p w14:paraId="0162D12E" w14:textId="0CA6716A" w:rsidR="00304C8D" w:rsidRPr="00304C8D" w:rsidRDefault="00304C8D" w:rsidP="00304C8D">
      <w:pPr>
        <w:pStyle w:val="Heading1"/>
        <w:rPr>
          <w:sz w:val="24"/>
          <w:szCs w:val="24"/>
        </w:rPr>
      </w:pPr>
      <w:bookmarkStart w:id="15" w:name="_Toc132309562"/>
      <w:r w:rsidRPr="00940B4A">
        <w:rPr>
          <w:sz w:val="24"/>
          <w:szCs w:val="24"/>
        </w:rPr>
        <w:t xml:space="preserve">ARTICOLUL </w:t>
      </w:r>
      <w:r>
        <w:rPr>
          <w:sz w:val="24"/>
          <w:szCs w:val="24"/>
        </w:rPr>
        <w:t>8</w:t>
      </w:r>
      <w:r w:rsidRPr="00940B4A">
        <w:rPr>
          <w:sz w:val="24"/>
          <w:szCs w:val="24"/>
        </w:rPr>
        <w:t xml:space="preserve"> </w:t>
      </w:r>
      <w:r>
        <w:rPr>
          <w:sz w:val="24"/>
          <w:szCs w:val="24"/>
        </w:rPr>
        <w:t>–</w:t>
      </w:r>
      <w:r w:rsidRPr="00940B4A">
        <w:rPr>
          <w:sz w:val="24"/>
          <w:szCs w:val="24"/>
        </w:rPr>
        <w:t xml:space="preserve"> </w:t>
      </w:r>
      <w:r w:rsidRPr="00304C8D">
        <w:rPr>
          <w:sz w:val="24"/>
          <w:szCs w:val="24"/>
        </w:rPr>
        <w:t>Autoritatea Contractantă are următoarele drepturi:</w:t>
      </w:r>
      <w:bookmarkEnd w:id="15"/>
    </w:p>
    <w:p w14:paraId="2910A969" w14:textId="1A4D3DBE" w:rsidR="00745035" w:rsidRDefault="00A7129D" w:rsidP="00CC72F8">
      <w:r>
        <w:t xml:space="preserve">a) </w:t>
      </w:r>
      <w:r w:rsidRPr="00A7129D">
        <w:t xml:space="preserve">să inspecteze şi să verifice modul de realizare a </w:t>
      </w:r>
      <w:r>
        <w:t>serviciilor</w:t>
      </w:r>
      <w:r w:rsidRPr="00A7129D">
        <w:t xml:space="preserve"> </w:t>
      </w:r>
      <w:r>
        <w:t>de către Prestator</w:t>
      </w:r>
      <w:r w:rsidRPr="00A7129D">
        <w:t>;</w:t>
      </w:r>
    </w:p>
    <w:p w14:paraId="47224BF6" w14:textId="2614CF8A" w:rsidR="00A7129D" w:rsidRDefault="00A7129D" w:rsidP="00CC72F8">
      <w:r>
        <w:t xml:space="preserve">b) </w:t>
      </w:r>
      <w:r w:rsidR="003B26E7" w:rsidRPr="003B26E7">
        <w:t xml:space="preserve">să monitorizeze îndeplinirea obligaţiilor contractuale asumate de </w:t>
      </w:r>
      <w:r w:rsidR="003B26E7">
        <w:t>Prestator</w:t>
      </w:r>
      <w:r w:rsidR="003B26E7" w:rsidRPr="003B26E7">
        <w:t xml:space="preserve"> și să verifice periodic calitatea </w:t>
      </w:r>
      <w:r w:rsidR="00E3245F">
        <w:t>s</w:t>
      </w:r>
      <w:r w:rsidR="003B26E7" w:rsidRPr="003B26E7">
        <w:t>ervici</w:t>
      </w:r>
      <w:r w:rsidR="00E3245F">
        <w:t>ilor</w:t>
      </w:r>
      <w:r w:rsidR="003B26E7" w:rsidRPr="003B26E7">
        <w:t xml:space="preserve"> prestat</w:t>
      </w:r>
      <w:r w:rsidR="00E3245F">
        <w:t>e</w:t>
      </w:r>
      <w:r w:rsidR="004807E3">
        <w:t>, respectiv îndeplinirea activităților conform solicitărilor primite;</w:t>
      </w:r>
    </w:p>
    <w:p w14:paraId="29B9B915" w14:textId="6CC5186F" w:rsidR="004807E3" w:rsidRDefault="004807E3" w:rsidP="00CC72F8">
      <w:r>
        <w:t xml:space="preserve">c) </w:t>
      </w:r>
      <w:r w:rsidR="00CE06F7" w:rsidRPr="00CE06F7">
        <w:t xml:space="preserve">să aplice sancțiunile prevăzute de Contract în caz de executare cu întârziere sau neexecutare a obligaţiilor contractuale de către </w:t>
      </w:r>
      <w:r w:rsidR="00CE06F7">
        <w:t>Prestator;</w:t>
      </w:r>
    </w:p>
    <w:p w14:paraId="28D3C7F9" w14:textId="4A432FF1" w:rsidR="00CE06F7" w:rsidRDefault="00947A38" w:rsidP="00CC72F8">
      <w:r>
        <w:t xml:space="preserve">d) </w:t>
      </w:r>
      <w:r w:rsidR="00E3245F">
        <w:t>să aprobe structura tarifului și cuantumului acestuia pentru prestarea serviciilor, conform prezentului Contract și a prevederilor legislative;</w:t>
      </w:r>
    </w:p>
    <w:p w14:paraId="39EE50E8" w14:textId="0EA7029E" w:rsidR="00E3245F" w:rsidRDefault="003E0068" w:rsidP="00CC72F8">
      <w:r>
        <w:t xml:space="preserve">e) </w:t>
      </w:r>
      <w:r w:rsidR="009A3EE4">
        <w:t>să rezilieze Contractul dacă Prestatorul nu își respectă obligațiile asumate prin Contract, respectiv nu prestează serviciile contractate cu respectarea dispozițiilor legale aplicabile;</w:t>
      </w:r>
    </w:p>
    <w:p w14:paraId="2CB52D37" w14:textId="27FB6DB0" w:rsidR="009A3EE4" w:rsidRDefault="0008154E" w:rsidP="00CC72F8">
      <w:r>
        <w:t xml:space="preserve">f) </w:t>
      </w:r>
      <w:r w:rsidRPr="0008154E">
        <w:t xml:space="preserve">să sancționeze </w:t>
      </w:r>
      <w:r>
        <w:t>Prestatorul</w:t>
      </w:r>
      <w:r w:rsidRPr="0008154E">
        <w:t xml:space="preserve"> în cazul săvârșirii contravențiilor prevăzute de Lege</w:t>
      </w:r>
      <w:r w:rsidR="005B03AD">
        <w:t>;</w:t>
      </w:r>
    </w:p>
    <w:p w14:paraId="2137F42D" w14:textId="2847B603" w:rsidR="005B03AD" w:rsidRDefault="005B03AD" w:rsidP="00CC72F8">
      <w:r>
        <w:t xml:space="preserve">g) </w:t>
      </w:r>
      <w:r w:rsidRPr="005B03AD">
        <w:t>alte drepturi prevăzute de prezentul Contract sau de Lege.</w:t>
      </w:r>
    </w:p>
    <w:p w14:paraId="5DB4A94F" w14:textId="77777777" w:rsidR="00A7129D" w:rsidRDefault="00A7129D" w:rsidP="00CC72F8"/>
    <w:p w14:paraId="2EC62696" w14:textId="03E37FD0" w:rsidR="00304C8D" w:rsidRPr="00304C8D" w:rsidRDefault="00304C8D" w:rsidP="00304C8D">
      <w:pPr>
        <w:pStyle w:val="Heading1"/>
        <w:rPr>
          <w:sz w:val="24"/>
          <w:szCs w:val="24"/>
        </w:rPr>
      </w:pPr>
      <w:bookmarkStart w:id="16" w:name="_Toc132309563"/>
      <w:r w:rsidRPr="00940B4A">
        <w:rPr>
          <w:sz w:val="24"/>
          <w:szCs w:val="24"/>
        </w:rPr>
        <w:t xml:space="preserve">ARTICOLUL </w:t>
      </w:r>
      <w:r w:rsidR="0091744B">
        <w:rPr>
          <w:sz w:val="24"/>
          <w:szCs w:val="24"/>
        </w:rPr>
        <w:t>9</w:t>
      </w:r>
      <w:r w:rsidRPr="00940B4A">
        <w:rPr>
          <w:sz w:val="24"/>
          <w:szCs w:val="24"/>
        </w:rPr>
        <w:t xml:space="preserve"> </w:t>
      </w:r>
      <w:r>
        <w:rPr>
          <w:sz w:val="24"/>
          <w:szCs w:val="24"/>
        </w:rPr>
        <w:t>–</w:t>
      </w:r>
      <w:r w:rsidRPr="00940B4A">
        <w:rPr>
          <w:sz w:val="24"/>
          <w:szCs w:val="24"/>
        </w:rPr>
        <w:t xml:space="preserve"> </w:t>
      </w:r>
      <w:r w:rsidRPr="00304C8D">
        <w:rPr>
          <w:sz w:val="24"/>
          <w:szCs w:val="24"/>
        </w:rPr>
        <w:t>Autoritatea Contractantă are următoarele obligații:</w:t>
      </w:r>
      <w:bookmarkEnd w:id="16"/>
    </w:p>
    <w:p w14:paraId="7593999D" w14:textId="5A856633" w:rsidR="00A7129D" w:rsidRDefault="005F204E" w:rsidP="00CC72F8">
      <w:r>
        <w:t xml:space="preserve">a) </w:t>
      </w:r>
      <w:r w:rsidRPr="005F204E">
        <w:t>să asigure finanțarea serviciului conform prevederilor art. 25 din Legea serviciului de salubrizare a localităţilor nr. 101/2006, respectiv prin aplicarea art. 26 din Legea serviciului de salubrizare a localităților nr. 101/2006, republicată, cu modificările și completările ulterioare;</w:t>
      </w:r>
    </w:p>
    <w:p w14:paraId="3CFE03EA" w14:textId="0E684CB7" w:rsidR="000727BE" w:rsidRDefault="000727BE" w:rsidP="00CC72F8">
      <w:r>
        <w:lastRenderedPageBreak/>
        <w:t xml:space="preserve">b) să aprobe </w:t>
      </w:r>
      <w:r w:rsidRPr="000727BE">
        <w:t xml:space="preserve">structura tarifului și cuantumului acestuia pentru prestarea serviciilor, </w:t>
      </w:r>
      <w:r>
        <w:t>dacă acesta respectă toate condițiile contractula și prevederile legislative;</w:t>
      </w:r>
    </w:p>
    <w:p w14:paraId="225A0E03" w14:textId="7BC8601F" w:rsidR="00A51F01" w:rsidRDefault="00A51F01" w:rsidP="00CC72F8">
      <w:r w:rsidRPr="00A51F01">
        <w:t>c)</w:t>
      </w:r>
      <w:r>
        <w:t xml:space="preserve"> </w:t>
      </w:r>
      <w:r w:rsidRPr="00A51F01">
        <w:t xml:space="preserve">să nu-l tulbure pe </w:t>
      </w:r>
      <w:r>
        <w:t>Prestator</w:t>
      </w:r>
      <w:r w:rsidRPr="00A51F01">
        <w:t xml:space="preserve"> în exerciţiul drepturilor sale ce rezultă din prezentul Contract;</w:t>
      </w:r>
    </w:p>
    <w:p w14:paraId="5CAB1371" w14:textId="2AFF8DFA" w:rsidR="00824104" w:rsidRDefault="00824104" w:rsidP="00824104">
      <w:r>
        <w:t>d)</w:t>
      </w:r>
      <w:r w:rsidR="006A1B33">
        <w:t xml:space="preserve"> </w:t>
      </w:r>
      <w:r>
        <w:t>să verifice periodic:</w:t>
      </w:r>
    </w:p>
    <w:p w14:paraId="616BEB12" w14:textId="630D77A2" w:rsidR="006A1B33" w:rsidRDefault="00824104" w:rsidP="006A1B33">
      <w:pPr>
        <w:ind w:left="284"/>
      </w:pPr>
      <w:r>
        <w:t>1</w:t>
      </w:r>
      <w:r w:rsidR="006A1B33">
        <w:t xml:space="preserve">. </w:t>
      </w:r>
      <w:r>
        <w:t xml:space="preserve">calitatea </w:t>
      </w:r>
      <w:r w:rsidR="006A1B33">
        <w:t>servic</w:t>
      </w:r>
      <w:r w:rsidR="00631BF9">
        <w:t>i</w:t>
      </w:r>
      <w:r w:rsidR="006A1B33">
        <w:t>ilor</w:t>
      </w:r>
      <w:r>
        <w:t xml:space="preserve"> prestat</w:t>
      </w:r>
      <w:r w:rsidR="00631BF9">
        <w:t>e;</w:t>
      </w:r>
    </w:p>
    <w:p w14:paraId="14186529" w14:textId="1F6808D7" w:rsidR="006A1B33" w:rsidRDefault="00824104" w:rsidP="006A1B33">
      <w:pPr>
        <w:ind w:left="284"/>
      </w:pPr>
      <w:r>
        <w:t>2.</w:t>
      </w:r>
      <w:r w:rsidR="006A1B33">
        <w:t xml:space="preserve"> </w:t>
      </w:r>
      <w:r>
        <w:t xml:space="preserve">îndeplinirea </w:t>
      </w:r>
      <w:r w:rsidR="000235D6">
        <w:t>obligațiilor contractuale de către Prestator;</w:t>
      </w:r>
    </w:p>
    <w:p w14:paraId="7B3E32F8" w14:textId="6858F226" w:rsidR="006A1B33" w:rsidRDefault="00824104" w:rsidP="006A1B33">
      <w:pPr>
        <w:ind w:left="284"/>
      </w:pPr>
      <w:r>
        <w:t>3.</w:t>
      </w:r>
      <w:r w:rsidR="006A1B33">
        <w:t xml:space="preserve"> </w:t>
      </w:r>
      <w:r>
        <w:t>menţinerea echilibrului contractual;</w:t>
      </w:r>
    </w:p>
    <w:p w14:paraId="48B152FA" w14:textId="6BD3F361" w:rsidR="00A51F01" w:rsidRDefault="00824104" w:rsidP="006A1B33">
      <w:pPr>
        <w:ind w:left="284"/>
      </w:pPr>
      <w:r>
        <w:t>4.</w:t>
      </w:r>
      <w:r w:rsidR="006A1B33">
        <w:t xml:space="preserve"> </w:t>
      </w:r>
      <w:r>
        <w:t xml:space="preserve">asigurarea unor relaţii echidistante şi echilibrate între </w:t>
      </w:r>
      <w:r w:rsidR="003D39EF">
        <w:t>Prestator</w:t>
      </w:r>
      <w:r>
        <w:t xml:space="preserve"> şi </w:t>
      </w:r>
      <w:r w:rsidR="00643968">
        <w:t>utilizatorii serviciului de salubrizare</w:t>
      </w:r>
      <w:r>
        <w:t>;</w:t>
      </w:r>
    </w:p>
    <w:p w14:paraId="07DFD131" w14:textId="3617B223" w:rsidR="00A25B5E" w:rsidRDefault="00A25B5E" w:rsidP="006A1B33">
      <w:pPr>
        <w:ind w:left="284"/>
      </w:pPr>
      <w:r>
        <w:t xml:space="preserve">e) </w:t>
      </w:r>
      <w:r w:rsidRPr="00A25B5E">
        <w:t xml:space="preserve">să respecte angajamentele asumate față de </w:t>
      </w:r>
      <w:r>
        <w:t>Prestator</w:t>
      </w:r>
      <w:r w:rsidRPr="00A25B5E">
        <w:t xml:space="preserve"> prin </w:t>
      </w:r>
      <w:r w:rsidR="00345EC8">
        <w:t>prezentul Contract;</w:t>
      </w:r>
    </w:p>
    <w:p w14:paraId="7DB3A0EF" w14:textId="66F452FD" w:rsidR="000F7355" w:rsidRDefault="000F7355" w:rsidP="006A1B33">
      <w:pPr>
        <w:ind w:left="284"/>
      </w:pPr>
      <w:r>
        <w:t>f) să certifice cantitățile colectate în termen de 5 zile lucrătoare de la înregistrarea tuturor documentelor justificative conforme;</w:t>
      </w:r>
    </w:p>
    <w:p w14:paraId="6307CD40" w14:textId="76AC6305" w:rsidR="00345EC8" w:rsidRDefault="000F7355" w:rsidP="006A1B33">
      <w:pPr>
        <w:ind w:left="284"/>
      </w:pPr>
      <w:r>
        <w:t>g</w:t>
      </w:r>
      <w:r w:rsidR="00345EC8">
        <w:t xml:space="preserve">) </w:t>
      </w:r>
      <w:r w:rsidR="00A36C75" w:rsidRPr="00A36C75">
        <w:t xml:space="preserve">să păstreze, în condiţiile Legii, confidenţialitatea datelor şi informaţiilor economico-financiare privind activitatea </w:t>
      </w:r>
      <w:r w:rsidR="00A36C75">
        <w:t>Prestatorului</w:t>
      </w:r>
      <w:r w:rsidR="00A36C75" w:rsidRPr="00A36C75">
        <w:t xml:space="preserve"> care i-au fost comunicate cu titlu confidențial, altele decât cele de interes public</w:t>
      </w:r>
      <w:r w:rsidR="00E71BC2">
        <w:t>;</w:t>
      </w:r>
    </w:p>
    <w:p w14:paraId="5AA18A89" w14:textId="6FE6CDE5" w:rsidR="00AA5D11" w:rsidRDefault="000F7355" w:rsidP="006A1B33">
      <w:pPr>
        <w:ind w:left="284"/>
      </w:pPr>
      <w:r>
        <w:t>h</w:t>
      </w:r>
      <w:r w:rsidR="00AA5D11">
        <w:t>) să informeze Prestatorul, după caz, în legătură cu cantitățile estimate de deșeuri ce fac obiectul prestației, exprimate în tone, tipul deșeurilor (reciclabile, respectiv reziduale în amestec), datele punctuale ale amplasamentelor unde sunt identificate deșeuri în cantitățile indicate, mediul de rezidență al UAT-ului, numărul punctelo</w:t>
      </w:r>
      <w:r w:rsidR="00C3382D">
        <w:t>r de colectare plurifamiliale care fac obiectul situației de urgență, durata maximă a prestației, facilitatea unde vor fi transportate deșeurile tip – fracție uscată, facilitatea unde vor fi transportate deșeurilor tip – fracție umedă și utilajele necesare.</w:t>
      </w:r>
    </w:p>
    <w:p w14:paraId="6566450D" w14:textId="45C60989" w:rsidR="00E71BC2" w:rsidRDefault="00AA5D11" w:rsidP="006A1B33">
      <w:pPr>
        <w:ind w:left="284"/>
      </w:pPr>
      <w:r>
        <w:t>h</w:t>
      </w:r>
      <w:r w:rsidR="00B02064">
        <w:t>)</w:t>
      </w:r>
      <w:r w:rsidR="008D45D7">
        <w:t xml:space="preserve"> </w:t>
      </w:r>
      <w:r w:rsidRPr="00AA5D11">
        <w:t>alte obligații prevăzute de prezentul Contract sau de Lege.</w:t>
      </w:r>
    </w:p>
    <w:p w14:paraId="29415083" w14:textId="77777777" w:rsidR="00A7129D" w:rsidRPr="004A07AC" w:rsidRDefault="00A7129D" w:rsidP="00CC72F8"/>
    <w:p w14:paraId="4845D2EE" w14:textId="5EC96916" w:rsidR="0034280A" w:rsidRPr="004846CE" w:rsidRDefault="0034280A" w:rsidP="0034280A">
      <w:pPr>
        <w:pStyle w:val="Heading1"/>
        <w:spacing w:before="0" w:after="100"/>
        <w:rPr>
          <w:rFonts w:cs="Times New Roman"/>
          <w:bCs/>
          <w:color w:val="002060"/>
          <w:sz w:val="28"/>
          <w:szCs w:val="28"/>
        </w:rPr>
      </w:pPr>
      <w:bookmarkStart w:id="17" w:name="_Toc132309564"/>
      <w:r w:rsidRPr="004846CE">
        <w:rPr>
          <w:rFonts w:cs="Times New Roman"/>
          <w:bCs/>
          <w:color w:val="002060"/>
          <w:sz w:val="28"/>
          <w:szCs w:val="28"/>
        </w:rPr>
        <w:t xml:space="preserve">Capitolul </w:t>
      </w:r>
      <w:r w:rsidR="008C1358">
        <w:rPr>
          <w:rFonts w:cs="Times New Roman"/>
          <w:bCs/>
          <w:color w:val="002060"/>
          <w:sz w:val="28"/>
          <w:szCs w:val="28"/>
        </w:rPr>
        <w:t>IV</w:t>
      </w:r>
      <w:r w:rsidRPr="004846CE">
        <w:rPr>
          <w:rFonts w:cs="Times New Roman"/>
          <w:bCs/>
          <w:color w:val="002060"/>
          <w:sz w:val="28"/>
          <w:szCs w:val="28"/>
        </w:rPr>
        <w:t xml:space="preserve"> – </w:t>
      </w:r>
      <w:r w:rsidR="005D40FB">
        <w:rPr>
          <w:rFonts w:cs="Times New Roman"/>
          <w:bCs/>
          <w:color w:val="002060"/>
          <w:sz w:val="28"/>
          <w:szCs w:val="28"/>
        </w:rPr>
        <w:t>Mecanismul de verificare, control și plăți</w:t>
      </w:r>
      <w:bookmarkEnd w:id="17"/>
    </w:p>
    <w:p w14:paraId="248D6B69" w14:textId="605E5177" w:rsidR="00D25763" w:rsidRPr="004A07AC" w:rsidRDefault="00D25763" w:rsidP="00D25763"/>
    <w:p w14:paraId="5B7AE895" w14:textId="106A365C" w:rsidR="00FD5482" w:rsidRPr="004846CE" w:rsidRDefault="00FD5482" w:rsidP="00FD5482">
      <w:pPr>
        <w:pStyle w:val="Heading1"/>
        <w:tabs>
          <w:tab w:val="center" w:pos="1560"/>
        </w:tabs>
        <w:rPr>
          <w:sz w:val="24"/>
          <w:szCs w:val="24"/>
        </w:rPr>
      </w:pPr>
      <w:bookmarkStart w:id="18" w:name="_Toc132309565"/>
      <w:r w:rsidRPr="004A07AC">
        <w:rPr>
          <w:sz w:val="24"/>
          <w:szCs w:val="24"/>
        </w:rPr>
        <w:t>ARTICOLUL</w:t>
      </w:r>
      <w:r w:rsidRPr="004846CE">
        <w:rPr>
          <w:sz w:val="24"/>
          <w:szCs w:val="24"/>
        </w:rPr>
        <w:t xml:space="preserve"> </w:t>
      </w:r>
      <w:r w:rsidR="00BF63C6">
        <w:rPr>
          <w:sz w:val="24"/>
          <w:szCs w:val="24"/>
        </w:rPr>
        <w:t>10</w:t>
      </w:r>
      <w:r w:rsidRPr="004846CE">
        <w:rPr>
          <w:sz w:val="24"/>
          <w:szCs w:val="24"/>
        </w:rPr>
        <w:t xml:space="preserve"> – </w:t>
      </w:r>
      <w:r w:rsidR="00BF63C6">
        <w:rPr>
          <w:sz w:val="24"/>
          <w:szCs w:val="24"/>
        </w:rPr>
        <w:t>Dispoziții generale</w:t>
      </w:r>
      <w:bookmarkEnd w:id="18"/>
      <w:r w:rsidR="00BF63C6">
        <w:rPr>
          <w:sz w:val="24"/>
          <w:szCs w:val="24"/>
        </w:rPr>
        <w:t xml:space="preserve"> </w:t>
      </w:r>
    </w:p>
    <w:p w14:paraId="4AB9223A" w14:textId="6206BA58" w:rsidR="00AD7A07" w:rsidRPr="004A07AC" w:rsidRDefault="007C545C" w:rsidP="00FD5482">
      <w:r w:rsidRPr="007C545C">
        <w:rPr>
          <w:b/>
          <w:bCs/>
        </w:rPr>
        <w:t>(1)</w:t>
      </w:r>
      <w:r>
        <w:t xml:space="preserve"> </w:t>
      </w:r>
      <w:r w:rsidR="005D40FB">
        <w:t xml:space="preserve">ADI ECOLECT va verifica activitățile efectuate de Prestator, acesta din urmă fiind obligat să prezinte cel puțin următoarele documente: </w:t>
      </w:r>
    </w:p>
    <w:p w14:paraId="0EB8B3AC" w14:textId="77777777" w:rsidR="003210E8" w:rsidRPr="003210E8" w:rsidRDefault="003210E8" w:rsidP="003210E8">
      <w:pPr>
        <w:pStyle w:val="ListParagraph"/>
        <w:numPr>
          <w:ilvl w:val="0"/>
          <w:numId w:val="68"/>
        </w:numPr>
        <w:rPr>
          <w:lang w:val="en-US"/>
        </w:rPr>
      </w:pPr>
      <w:bookmarkStart w:id="19" w:name="_ARTICOLUL_33_–"/>
      <w:bookmarkEnd w:id="19"/>
      <w:r w:rsidRPr="003210E8">
        <w:t>fișă / bon de cântar confirmat de operatorul instalațiilor de tratare și reprezentantul delegat al UAT-ului beneficiar, din care să rezulte efectiv cantitățiile colectate și transportate</w:t>
      </w:r>
    </w:p>
    <w:p w14:paraId="5ED198DC" w14:textId="77777777" w:rsidR="003210E8" w:rsidRPr="003210E8" w:rsidRDefault="003210E8" w:rsidP="003210E8">
      <w:pPr>
        <w:pStyle w:val="ListParagraph"/>
        <w:numPr>
          <w:ilvl w:val="0"/>
          <w:numId w:val="68"/>
        </w:numPr>
      </w:pPr>
      <w:r w:rsidRPr="003210E8">
        <w:t>Anexa 3 – Formular de încărcare descărcare a deșeurilor nepericuloase confirmat de reprezentantul delegat al UAT-ului beneficiar</w:t>
      </w:r>
    </w:p>
    <w:p w14:paraId="29E225C9" w14:textId="77777777" w:rsidR="003210E8" w:rsidRPr="003210E8" w:rsidRDefault="003210E8" w:rsidP="003210E8">
      <w:pPr>
        <w:pStyle w:val="ListParagraph"/>
        <w:numPr>
          <w:ilvl w:val="0"/>
          <w:numId w:val="68"/>
        </w:numPr>
      </w:pPr>
      <w:r w:rsidRPr="003210E8">
        <w:t>aviz de însoțire a mărfii</w:t>
      </w:r>
    </w:p>
    <w:p w14:paraId="63D05F24" w14:textId="77777777" w:rsidR="003210E8" w:rsidRPr="003210E8" w:rsidRDefault="003210E8" w:rsidP="003210E8">
      <w:pPr>
        <w:pStyle w:val="ListParagraph"/>
        <w:numPr>
          <w:ilvl w:val="0"/>
          <w:numId w:val="68"/>
        </w:numPr>
        <w:rPr>
          <w:lang w:val="en-US"/>
        </w:rPr>
      </w:pPr>
      <w:r w:rsidRPr="003210E8">
        <w:t>traseul GPS al autospecialelor din ziua prestației</w:t>
      </w:r>
    </w:p>
    <w:p w14:paraId="4BDEE116" w14:textId="77777777" w:rsidR="003210E8" w:rsidRPr="003210E8" w:rsidRDefault="003210E8" w:rsidP="003210E8">
      <w:pPr>
        <w:pStyle w:val="ListParagraph"/>
        <w:numPr>
          <w:ilvl w:val="0"/>
          <w:numId w:val="68"/>
        </w:numPr>
        <w:rPr>
          <w:lang w:val="en-US"/>
        </w:rPr>
      </w:pPr>
      <w:r w:rsidRPr="003210E8">
        <w:t>raport de activitate rezumativ (acesta va include detalii privind locul, data și ora prestației; operațiile, utilajele și cantitățiile de deșeuri colectate și transportate), inclusiv raport fotografic al locațiilor de unde au fost colectate deșeurile</w:t>
      </w:r>
    </w:p>
    <w:p w14:paraId="5C044BAD" w14:textId="77777777" w:rsidR="007C545C" w:rsidRPr="005C09CD" w:rsidRDefault="007C545C" w:rsidP="007C545C">
      <w:pPr>
        <w:pStyle w:val="ListParagraph"/>
        <w:spacing w:after="0"/>
        <w:rPr>
          <w:highlight w:val="yellow"/>
          <w:shd w:val="clear" w:color="auto" w:fill="D9D9D9" w:themeFill="background1" w:themeFillShade="D9"/>
          <w:lang w:val="en-US"/>
        </w:rPr>
      </w:pPr>
    </w:p>
    <w:p w14:paraId="435718AB" w14:textId="4A2D2B23" w:rsidR="007F56F2" w:rsidRDefault="007C545C" w:rsidP="003220E5">
      <w:r w:rsidRPr="007C545C">
        <w:rPr>
          <w:b/>
          <w:bCs/>
        </w:rPr>
        <w:lastRenderedPageBreak/>
        <w:t>(</w:t>
      </w:r>
      <w:r>
        <w:rPr>
          <w:b/>
          <w:bCs/>
        </w:rPr>
        <w:t>2</w:t>
      </w:r>
      <w:r w:rsidRPr="007C545C">
        <w:rPr>
          <w:b/>
          <w:bCs/>
        </w:rPr>
        <w:t>)</w:t>
      </w:r>
      <w:r>
        <w:rPr>
          <w:b/>
          <w:bCs/>
        </w:rPr>
        <w:t xml:space="preserve"> </w:t>
      </w:r>
      <w:r w:rsidRPr="007C545C">
        <w:t>După verificarea prestației, ADI Ecolect va notifica Prestatorul să emită factura în baza cantităților confirmate și la tariful negociat de ambele părți. Factura se va emite pe numele UAT-ului beneficiar.</w:t>
      </w:r>
    </w:p>
    <w:p w14:paraId="619BA3A7" w14:textId="0CD4C073" w:rsidR="007C545C" w:rsidRPr="007C545C" w:rsidRDefault="007C545C" w:rsidP="003220E5">
      <w:pPr>
        <w:rPr>
          <w:b/>
          <w:bCs/>
        </w:rPr>
      </w:pPr>
      <w:r>
        <w:rPr>
          <w:b/>
          <w:bCs/>
        </w:rPr>
        <w:t xml:space="preserve">(3) </w:t>
      </w:r>
      <w:r w:rsidRPr="007C545C">
        <w:t>Plata facturii se va efectua în maxim 15 zile</w:t>
      </w:r>
      <w:r w:rsidR="00D50304">
        <w:t xml:space="preserve"> calendaristice.</w:t>
      </w:r>
    </w:p>
    <w:p w14:paraId="055894D4" w14:textId="77777777" w:rsidR="006A30A0" w:rsidRDefault="006A30A0" w:rsidP="003220E5"/>
    <w:p w14:paraId="5AB209E5" w14:textId="77777777" w:rsidR="006A30A0" w:rsidRPr="004A07AC" w:rsidRDefault="006A30A0" w:rsidP="003220E5"/>
    <w:p w14:paraId="15D26368" w14:textId="618BCE4C" w:rsidR="00662D10" w:rsidRPr="006C0211" w:rsidRDefault="00662D10" w:rsidP="00662D10">
      <w:pPr>
        <w:pStyle w:val="Heading1"/>
        <w:spacing w:before="0" w:after="100"/>
        <w:rPr>
          <w:rFonts w:cs="Times New Roman"/>
          <w:bCs/>
          <w:color w:val="002060"/>
          <w:sz w:val="28"/>
          <w:szCs w:val="28"/>
        </w:rPr>
      </w:pPr>
      <w:bookmarkStart w:id="20" w:name="_Toc132309566"/>
      <w:r w:rsidRPr="006C0211">
        <w:rPr>
          <w:rFonts w:cs="Times New Roman"/>
          <w:bCs/>
          <w:color w:val="002060"/>
          <w:sz w:val="28"/>
          <w:szCs w:val="28"/>
        </w:rPr>
        <w:t xml:space="preserve">Capitolul </w:t>
      </w:r>
      <w:r w:rsidR="00A978BA" w:rsidRPr="006C0211">
        <w:rPr>
          <w:rFonts w:cs="Times New Roman"/>
          <w:bCs/>
          <w:color w:val="002060"/>
          <w:sz w:val="28"/>
          <w:szCs w:val="28"/>
        </w:rPr>
        <w:t>V</w:t>
      </w:r>
      <w:r w:rsidRPr="006C0211">
        <w:rPr>
          <w:rFonts w:cs="Times New Roman"/>
          <w:bCs/>
          <w:color w:val="002060"/>
          <w:sz w:val="28"/>
          <w:szCs w:val="28"/>
        </w:rPr>
        <w:t xml:space="preserve"> – </w:t>
      </w:r>
      <w:r w:rsidR="00192916" w:rsidRPr="006C0211">
        <w:rPr>
          <w:rFonts w:cs="Times New Roman"/>
          <w:bCs/>
          <w:color w:val="002060"/>
          <w:sz w:val="28"/>
          <w:szCs w:val="28"/>
        </w:rPr>
        <w:t>Modificarea Contractului</w:t>
      </w:r>
      <w:bookmarkEnd w:id="20"/>
    </w:p>
    <w:p w14:paraId="5FB70534" w14:textId="76947EB0" w:rsidR="00B151DA" w:rsidRPr="004A07AC" w:rsidRDefault="00B151DA" w:rsidP="00B151DA"/>
    <w:p w14:paraId="07B6D054" w14:textId="6C458CCE" w:rsidR="001E149C" w:rsidRPr="006C0211" w:rsidRDefault="001E149C" w:rsidP="001E149C">
      <w:pPr>
        <w:pStyle w:val="Heading1"/>
        <w:tabs>
          <w:tab w:val="center" w:pos="1560"/>
        </w:tabs>
        <w:rPr>
          <w:sz w:val="24"/>
          <w:szCs w:val="24"/>
        </w:rPr>
      </w:pPr>
      <w:bookmarkStart w:id="21" w:name="_ARTICOLUL_40_–"/>
      <w:bookmarkStart w:id="22" w:name="_Toc132309567"/>
      <w:bookmarkEnd w:id="21"/>
      <w:r w:rsidRPr="004A07AC">
        <w:rPr>
          <w:sz w:val="24"/>
          <w:szCs w:val="24"/>
        </w:rPr>
        <w:t>ART</w:t>
      </w:r>
      <w:r w:rsidRPr="006C0211">
        <w:rPr>
          <w:sz w:val="24"/>
          <w:szCs w:val="24"/>
        </w:rPr>
        <w:t xml:space="preserve">ICOLUL </w:t>
      </w:r>
      <w:r w:rsidR="00831C79">
        <w:rPr>
          <w:sz w:val="24"/>
          <w:szCs w:val="24"/>
        </w:rPr>
        <w:t>11</w:t>
      </w:r>
      <w:r w:rsidRPr="006C0211">
        <w:rPr>
          <w:sz w:val="24"/>
          <w:szCs w:val="24"/>
        </w:rPr>
        <w:t xml:space="preserve"> – Modificarea Contractului prin acordul Părților</w:t>
      </w:r>
      <w:bookmarkEnd w:id="22"/>
    </w:p>
    <w:p w14:paraId="7790482E" w14:textId="599AEA73" w:rsidR="00284535" w:rsidRPr="006C0211" w:rsidRDefault="00280443" w:rsidP="00280443">
      <w:pPr>
        <w:tabs>
          <w:tab w:val="center" w:pos="1843"/>
        </w:tabs>
      </w:pPr>
      <w:r w:rsidRPr="006C0211">
        <w:t>Modificarea prezentului Contract se face numai prin act adiţional încheiat în scris între Părţile contractante şi cu respectarea tuturor prevederilor legale aplicabile la momentul modificării.</w:t>
      </w:r>
    </w:p>
    <w:p w14:paraId="27212B40" w14:textId="77777777" w:rsidR="00280443" w:rsidRPr="006C0211" w:rsidRDefault="00280443" w:rsidP="00C227CD">
      <w:pPr>
        <w:tabs>
          <w:tab w:val="center" w:pos="1843"/>
        </w:tabs>
      </w:pPr>
    </w:p>
    <w:p w14:paraId="11635258" w14:textId="0A249259" w:rsidR="00C227CD" w:rsidRPr="006C0211" w:rsidRDefault="00C227CD" w:rsidP="00C227CD">
      <w:pPr>
        <w:pStyle w:val="Heading1"/>
        <w:tabs>
          <w:tab w:val="center" w:pos="1560"/>
        </w:tabs>
        <w:rPr>
          <w:sz w:val="24"/>
          <w:szCs w:val="24"/>
        </w:rPr>
      </w:pPr>
      <w:bookmarkStart w:id="23" w:name="_Toc132309568"/>
      <w:r w:rsidRPr="006C0211">
        <w:rPr>
          <w:sz w:val="24"/>
          <w:szCs w:val="24"/>
        </w:rPr>
        <w:t xml:space="preserve">ARTICOLUL </w:t>
      </w:r>
      <w:r w:rsidR="00831C79">
        <w:rPr>
          <w:sz w:val="24"/>
          <w:szCs w:val="24"/>
        </w:rPr>
        <w:t>12</w:t>
      </w:r>
      <w:r w:rsidRPr="006C0211">
        <w:rPr>
          <w:sz w:val="24"/>
          <w:szCs w:val="24"/>
        </w:rPr>
        <w:t xml:space="preserve"> – Modificarea </w:t>
      </w:r>
      <w:r w:rsidR="00C20871" w:rsidRPr="006C0211">
        <w:rPr>
          <w:sz w:val="24"/>
          <w:szCs w:val="24"/>
        </w:rPr>
        <w:t xml:space="preserve">unilaterală a părții reglementare a Contractului de către </w:t>
      </w:r>
      <w:r w:rsidR="0045389A">
        <w:rPr>
          <w:sz w:val="24"/>
          <w:szCs w:val="24"/>
        </w:rPr>
        <w:t>Autoritatea Contractantă</w:t>
      </w:r>
      <w:bookmarkEnd w:id="23"/>
    </w:p>
    <w:p w14:paraId="123C9A16" w14:textId="41D0EF0C" w:rsidR="00251081" w:rsidRPr="004A07AC" w:rsidRDefault="006D5E4A" w:rsidP="00A439C0">
      <w:r>
        <w:t>Autoritatea Contractantă</w:t>
      </w:r>
      <w:r w:rsidR="00F93B55" w:rsidRPr="004A07AC">
        <w:t xml:space="preserve"> poate modifica unilateral cerinţele legate de modul de </w:t>
      </w:r>
      <w:r w:rsidR="00486ED2">
        <w:t>prestarea a serviciilor de colectare și transport a deșeurilor, cu respectarea prevederilor legale și în funcție de situațiile ivite pe parcursul derulării Contractului.</w:t>
      </w:r>
    </w:p>
    <w:p w14:paraId="0F3921E0" w14:textId="77777777" w:rsidR="005918F8" w:rsidRPr="004A07AC" w:rsidRDefault="005918F8" w:rsidP="00A439C0"/>
    <w:p w14:paraId="564A151B" w14:textId="343D375B" w:rsidR="00251081" w:rsidRPr="004A07AC" w:rsidRDefault="00251081" w:rsidP="00251081">
      <w:pPr>
        <w:pStyle w:val="Heading1"/>
        <w:spacing w:before="0" w:after="100"/>
        <w:rPr>
          <w:rFonts w:cs="Times New Roman"/>
          <w:bCs/>
          <w:color w:val="002060"/>
          <w:sz w:val="28"/>
          <w:szCs w:val="28"/>
        </w:rPr>
      </w:pPr>
      <w:bookmarkStart w:id="24" w:name="_Toc132309569"/>
      <w:r w:rsidRPr="004A07AC">
        <w:rPr>
          <w:rFonts w:cs="Times New Roman"/>
          <w:bCs/>
          <w:color w:val="002060"/>
          <w:sz w:val="28"/>
          <w:szCs w:val="28"/>
        </w:rPr>
        <w:t xml:space="preserve">Capitolul </w:t>
      </w:r>
      <w:r w:rsidR="004D0E37">
        <w:rPr>
          <w:rFonts w:cs="Times New Roman"/>
          <w:bCs/>
          <w:color w:val="002060"/>
          <w:sz w:val="28"/>
          <w:szCs w:val="28"/>
        </w:rPr>
        <w:t>VI</w:t>
      </w:r>
      <w:r w:rsidR="00D019A1">
        <w:rPr>
          <w:rFonts w:cs="Times New Roman"/>
          <w:bCs/>
          <w:color w:val="002060"/>
          <w:sz w:val="28"/>
          <w:szCs w:val="28"/>
        </w:rPr>
        <w:t xml:space="preserve"> </w:t>
      </w:r>
      <w:r w:rsidRPr="006C0211">
        <w:rPr>
          <w:rFonts w:cs="Times New Roman"/>
          <w:bCs/>
          <w:color w:val="002060"/>
          <w:sz w:val="28"/>
          <w:szCs w:val="28"/>
        </w:rPr>
        <w:t xml:space="preserve">– </w:t>
      </w:r>
      <w:r w:rsidR="00726553" w:rsidRPr="006C0211">
        <w:rPr>
          <w:rFonts w:cs="Times New Roman"/>
          <w:bCs/>
          <w:color w:val="002060"/>
          <w:sz w:val="28"/>
          <w:szCs w:val="28"/>
        </w:rPr>
        <w:t>Încetarea Contractului</w:t>
      </w:r>
      <w:bookmarkEnd w:id="24"/>
    </w:p>
    <w:p w14:paraId="5505D85E" w14:textId="77777777" w:rsidR="00DE2D52" w:rsidRPr="004A07AC" w:rsidRDefault="00DE2D52" w:rsidP="001174CD">
      <w:pPr>
        <w:pStyle w:val="Heading1"/>
        <w:tabs>
          <w:tab w:val="center" w:pos="1560"/>
        </w:tabs>
        <w:rPr>
          <w:sz w:val="24"/>
          <w:szCs w:val="24"/>
        </w:rPr>
      </w:pPr>
    </w:p>
    <w:p w14:paraId="791BD3D1" w14:textId="16C7641E" w:rsidR="001174CD" w:rsidRPr="006C0211" w:rsidRDefault="001174CD" w:rsidP="001174CD">
      <w:pPr>
        <w:pStyle w:val="Heading1"/>
        <w:tabs>
          <w:tab w:val="center" w:pos="1560"/>
        </w:tabs>
        <w:rPr>
          <w:sz w:val="24"/>
          <w:szCs w:val="24"/>
        </w:rPr>
      </w:pPr>
      <w:bookmarkStart w:id="25" w:name="_Toc132309570"/>
      <w:r w:rsidRPr="004A07AC">
        <w:rPr>
          <w:sz w:val="24"/>
          <w:szCs w:val="24"/>
        </w:rPr>
        <w:t>ARTICOL</w:t>
      </w:r>
      <w:r w:rsidRPr="006C0211">
        <w:rPr>
          <w:sz w:val="24"/>
          <w:szCs w:val="24"/>
        </w:rPr>
        <w:t xml:space="preserve">UL </w:t>
      </w:r>
      <w:r w:rsidR="00831C79">
        <w:rPr>
          <w:sz w:val="24"/>
          <w:szCs w:val="24"/>
        </w:rPr>
        <w:t>13</w:t>
      </w:r>
      <w:r w:rsidRPr="006C0211">
        <w:rPr>
          <w:sz w:val="24"/>
          <w:szCs w:val="24"/>
        </w:rPr>
        <w:t xml:space="preserve"> – Cauzele de încetare a Contractului</w:t>
      </w:r>
      <w:bookmarkEnd w:id="25"/>
    </w:p>
    <w:p w14:paraId="08AF0C9C" w14:textId="2A38D14A" w:rsidR="00AF55CD" w:rsidRPr="00AF55CD" w:rsidRDefault="00AF55CD" w:rsidP="00AF55CD">
      <w:pPr>
        <w:tabs>
          <w:tab w:val="left" w:pos="426"/>
        </w:tabs>
        <w:autoSpaceDE w:val="0"/>
        <w:autoSpaceDN w:val="0"/>
        <w:adjustRightInd w:val="0"/>
        <w:rPr>
          <w:bCs/>
          <w:kern w:val="32"/>
        </w:rPr>
      </w:pPr>
      <w:r w:rsidRPr="00AF55CD">
        <w:rPr>
          <w:b/>
          <w:kern w:val="32"/>
        </w:rPr>
        <w:t>(1)</w:t>
      </w:r>
      <w:r w:rsidRPr="00AF55CD">
        <w:rPr>
          <w:bCs/>
          <w:kern w:val="32"/>
        </w:rPr>
        <w:t xml:space="preserve"> Contractul de prestare a activităţii de colectare a deşeurilor </w:t>
      </w:r>
      <w:r w:rsidR="00307E92">
        <w:rPr>
          <w:bCs/>
          <w:kern w:val="32"/>
        </w:rPr>
        <w:t>menajere</w:t>
      </w:r>
      <w:r w:rsidRPr="00AF55CD">
        <w:rPr>
          <w:bCs/>
          <w:kern w:val="32"/>
        </w:rPr>
        <w:t xml:space="preserve"> </w:t>
      </w:r>
      <w:r w:rsidR="00840867">
        <w:rPr>
          <w:bCs/>
          <w:kern w:val="32"/>
        </w:rPr>
        <w:t>își încetează efectele la momentul îndeplinirii tuturor obligațiilor de către PRESTATOR și numai după confirmarea activității prestate, de către reprezentanții ADI ECOLECT.</w:t>
      </w:r>
    </w:p>
    <w:p w14:paraId="3E8370F9" w14:textId="77777777" w:rsidR="00AF55CD" w:rsidRPr="00AF55CD" w:rsidRDefault="00AF55CD" w:rsidP="00AF55CD">
      <w:pPr>
        <w:tabs>
          <w:tab w:val="left" w:pos="426"/>
        </w:tabs>
        <w:autoSpaceDE w:val="0"/>
        <w:autoSpaceDN w:val="0"/>
        <w:adjustRightInd w:val="0"/>
        <w:rPr>
          <w:bCs/>
          <w:kern w:val="32"/>
        </w:rPr>
      </w:pPr>
      <w:r w:rsidRPr="00AF55CD">
        <w:rPr>
          <w:b/>
          <w:kern w:val="32"/>
        </w:rPr>
        <w:t>(2)</w:t>
      </w:r>
      <w:r w:rsidRPr="00AF55CD">
        <w:rPr>
          <w:bCs/>
          <w:kern w:val="32"/>
        </w:rPr>
        <w:t xml:space="preserve"> Contractul poate înceta în următoarele cazuri:</w:t>
      </w:r>
    </w:p>
    <w:p w14:paraId="5391D20E" w14:textId="77777777" w:rsidR="00AF55CD" w:rsidRPr="00AF55CD" w:rsidRDefault="00AF55CD" w:rsidP="00AF55CD">
      <w:pPr>
        <w:tabs>
          <w:tab w:val="left" w:pos="426"/>
        </w:tabs>
        <w:autoSpaceDE w:val="0"/>
        <w:autoSpaceDN w:val="0"/>
        <w:adjustRightInd w:val="0"/>
        <w:rPr>
          <w:bCs/>
          <w:kern w:val="32"/>
        </w:rPr>
      </w:pPr>
      <w:r w:rsidRPr="00AF55CD">
        <w:rPr>
          <w:bCs/>
          <w:kern w:val="32"/>
        </w:rPr>
        <w:t>a) prin acordul scris al părţilor;</w:t>
      </w:r>
    </w:p>
    <w:p w14:paraId="1C343582" w14:textId="6C4C8F69" w:rsidR="00AF55CD" w:rsidRPr="00AF55CD" w:rsidRDefault="00AF55CD" w:rsidP="00AF55CD">
      <w:pPr>
        <w:tabs>
          <w:tab w:val="left" w:pos="426"/>
        </w:tabs>
        <w:autoSpaceDE w:val="0"/>
        <w:autoSpaceDN w:val="0"/>
        <w:adjustRightInd w:val="0"/>
        <w:rPr>
          <w:bCs/>
          <w:kern w:val="32"/>
        </w:rPr>
      </w:pPr>
      <w:r w:rsidRPr="00AF55CD">
        <w:rPr>
          <w:bCs/>
          <w:kern w:val="32"/>
        </w:rPr>
        <w:t>b) prin denunţare unilaterală de utilizator, după achitarea la zi a tuturor debitelor datorate către operator;</w:t>
      </w:r>
    </w:p>
    <w:p w14:paraId="7C6B68C7" w14:textId="069B9F10" w:rsidR="00AF55CD" w:rsidRPr="00AF55CD" w:rsidRDefault="00E74D5D" w:rsidP="00AF55CD">
      <w:pPr>
        <w:tabs>
          <w:tab w:val="left" w:pos="426"/>
        </w:tabs>
        <w:autoSpaceDE w:val="0"/>
        <w:autoSpaceDN w:val="0"/>
        <w:adjustRightInd w:val="0"/>
        <w:rPr>
          <w:bCs/>
          <w:kern w:val="32"/>
        </w:rPr>
      </w:pPr>
      <w:r>
        <w:rPr>
          <w:bCs/>
          <w:kern w:val="32"/>
        </w:rPr>
        <w:t>c</w:t>
      </w:r>
      <w:r w:rsidR="00AF55CD" w:rsidRPr="00AF55CD">
        <w:rPr>
          <w:bCs/>
          <w:kern w:val="32"/>
        </w:rPr>
        <w:t>) prin reziliere;</w:t>
      </w:r>
    </w:p>
    <w:p w14:paraId="3F9F9028" w14:textId="6289784E" w:rsidR="00AF55CD" w:rsidRPr="00AF55CD" w:rsidRDefault="00E74D5D" w:rsidP="00AF55CD">
      <w:pPr>
        <w:tabs>
          <w:tab w:val="left" w:pos="426"/>
        </w:tabs>
        <w:autoSpaceDE w:val="0"/>
        <w:autoSpaceDN w:val="0"/>
        <w:adjustRightInd w:val="0"/>
        <w:rPr>
          <w:bCs/>
          <w:kern w:val="32"/>
        </w:rPr>
      </w:pPr>
      <w:r>
        <w:rPr>
          <w:bCs/>
          <w:kern w:val="32"/>
        </w:rPr>
        <w:t>d</w:t>
      </w:r>
      <w:r w:rsidR="00AF55CD" w:rsidRPr="00AF55CD">
        <w:rPr>
          <w:bCs/>
          <w:kern w:val="32"/>
        </w:rPr>
        <w:t>) în cazul deschiderii procedurii de reorganizare judiciară şi/sau faliment al operatorului.</w:t>
      </w:r>
    </w:p>
    <w:p w14:paraId="30FC5E9F" w14:textId="77777777" w:rsidR="00DE2D52" w:rsidRPr="004A07AC" w:rsidRDefault="00DE2D52" w:rsidP="00EA23F0"/>
    <w:p w14:paraId="01CE49DC" w14:textId="2469B2E3" w:rsidR="00A07B83" w:rsidRPr="004A07AC" w:rsidRDefault="00A07B83" w:rsidP="00A07B83">
      <w:pPr>
        <w:pStyle w:val="Heading1"/>
        <w:tabs>
          <w:tab w:val="center" w:pos="1560"/>
        </w:tabs>
        <w:rPr>
          <w:sz w:val="24"/>
          <w:szCs w:val="24"/>
        </w:rPr>
      </w:pPr>
      <w:bookmarkStart w:id="26" w:name="_ARTICOLUL_43_–"/>
      <w:bookmarkStart w:id="27" w:name="_ARTICOLUL_44_–"/>
      <w:bookmarkStart w:id="28" w:name="_Toc132309571"/>
      <w:bookmarkEnd w:id="26"/>
      <w:bookmarkEnd w:id="27"/>
      <w:r w:rsidRPr="004A07AC">
        <w:rPr>
          <w:sz w:val="24"/>
          <w:szCs w:val="24"/>
        </w:rPr>
        <w:t>ARTICOLUL</w:t>
      </w:r>
      <w:r w:rsidRPr="006C0211">
        <w:rPr>
          <w:sz w:val="24"/>
          <w:szCs w:val="24"/>
        </w:rPr>
        <w:t xml:space="preserve"> </w:t>
      </w:r>
      <w:r w:rsidR="00831C79">
        <w:rPr>
          <w:sz w:val="24"/>
          <w:szCs w:val="24"/>
        </w:rPr>
        <w:t>14</w:t>
      </w:r>
      <w:r w:rsidRPr="006C0211">
        <w:rPr>
          <w:sz w:val="24"/>
          <w:szCs w:val="24"/>
        </w:rPr>
        <w:t xml:space="preserve"> – </w:t>
      </w:r>
      <w:r w:rsidR="00AC1655" w:rsidRPr="006C0211">
        <w:rPr>
          <w:sz w:val="24"/>
          <w:szCs w:val="24"/>
        </w:rPr>
        <w:t xml:space="preserve">Rezilierea </w:t>
      </w:r>
      <w:r w:rsidR="00AC1655" w:rsidRPr="004A07AC">
        <w:rPr>
          <w:sz w:val="24"/>
          <w:szCs w:val="24"/>
        </w:rPr>
        <w:t>Contractului</w:t>
      </w:r>
      <w:bookmarkEnd w:id="28"/>
    </w:p>
    <w:p w14:paraId="517D7FD3" w14:textId="12708F0A" w:rsidR="00542621" w:rsidRPr="004A07AC" w:rsidRDefault="00542621" w:rsidP="00B065E2">
      <w:r w:rsidRPr="004A07AC">
        <w:t>Efectul rezilierii contractului de prestare servicii este de interes public și trebuie s</w:t>
      </w:r>
      <w:r w:rsidR="0029037A" w:rsidRPr="004A07AC">
        <w:t>ă</w:t>
      </w:r>
      <w:r w:rsidRPr="004A07AC">
        <w:t xml:space="preserve"> fie considerat c</w:t>
      </w:r>
      <w:r w:rsidR="0029037A" w:rsidRPr="004A07AC">
        <w:t>â</w:t>
      </w:r>
      <w:r w:rsidRPr="004A07AC">
        <w:t xml:space="preserve">nd se pune problema rezilierii </w:t>
      </w:r>
      <w:r w:rsidR="0029037A" w:rsidRPr="004A07AC">
        <w:t>ș</w:t>
      </w:r>
      <w:r w:rsidRPr="004A07AC">
        <w:t>i semnalizeaz</w:t>
      </w:r>
      <w:r w:rsidR="0029037A" w:rsidRPr="004A07AC">
        <w:t>ă</w:t>
      </w:r>
      <w:r w:rsidRPr="004A07AC">
        <w:t xml:space="preserve"> de asemenea c</w:t>
      </w:r>
      <w:r w:rsidR="0029037A" w:rsidRPr="004A07AC">
        <w:t>ă</w:t>
      </w:r>
      <w:r w:rsidRPr="004A07AC">
        <w:t xml:space="preserve"> rezilierea este o m</w:t>
      </w:r>
      <w:r w:rsidR="0029037A" w:rsidRPr="004A07AC">
        <w:t>ă</w:t>
      </w:r>
      <w:r w:rsidRPr="004A07AC">
        <w:t>sur</w:t>
      </w:r>
      <w:r w:rsidR="0029037A" w:rsidRPr="004A07AC">
        <w:t>ă</w:t>
      </w:r>
      <w:r w:rsidRPr="004A07AC">
        <w:t xml:space="preserve"> disp</w:t>
      </w:r>
      <w:r w:rsidR="00BD765A">
        <w:t>r</w:t>
      </w:r>
      <w:r w:rsidRPr="004A07AC">
        <w:t>oportiona</w:t>
      </w:r>
      <w:r w:rsidR="0029037A" w:rsidRPr="004A07AC">
        <w:t>ță</w:t>
      </w:r>
      <w:r w:rsidRPr="004A07AC">
        <w:t xml:space="preserve"> </w:t>
      </w:r>
      <w:r w:rsidR="0029037A" w:rsidRPr="004A07AC">
        <w:t>î</w:t>
      </w:r>
      <w:r w:rsidRPr="004A07AC">
        <w:t>n circumstan</w:t>
      </w:r>
      <w:r w:rsidR="0029037A" w:rsidRPr="004A07AC">
        <w:t>ț</w:t>
      </w:r>
      <w:r w:rsidRPr="004A07AC">
        <w:t xml:space="preserve">e specifice. </w:t>
      </w:r>
      <w:r w:rsidR="0029037A" w:rsidRPr="004A07AC">
        <w:t>Î</w:t>
      </w:r>
      <w:r w:rsidRPr="004A07AC">
        <w:t xml:space="preserve">n general, pentru rezolvarea problemei, </w:t>
      </w:r>
      <w:r w:rsidR="00DB14B5">
        <w:t>Autoritatea Contractantă</w:t>
      </w:r>
      <w:r w:rsidRPr="004A07AC">
        <w:t xml:space="preserve"> va trebui </w:t>
      </w:r>
      <w:r w:rsidR="00BF0AAE" w:rsidRPr="004A07AC">
        <w:t>s</w:t>
      </w:r>
      <w:r w:rsidRPr="004A07AC">
        <w:t>a considere s</w:t>
      </w:r>
      <w:r w:rsidR="00BF0AAE" w:rsidRPr="004A07AC">
        <w:t>ă</w:t>
      </w:r>
      <w:r w:rsidRPr="004A07AC">
        <w:t xml:space="preserve"> nu rezilieze contractul dac</w:t>
      </w:r>
      <w:r w:rsidR="00BF0AAE" w:rsidRPr="004A07AC">
        <w:t>ă</w:t>
      </w:r>
      <w:r w:rsidRPr="004A07AC">
        <w:t xml:space="preserve"> sunt interese majore in cadrul interesului public. O decizie de reziliere va fi facuta doar dupa epuizarea tuturor c</w:t>
      </w:r>
      <w:r w:rsidR="00C821EF" w:rsidRPr="004A07AC">
        <w:t>ă</w:t>
      </w:r>
      <w:r w:rsidRPr="004A07AC">
        <w:t xml:space="preserve">ilor amiabile </w:t>
      </w:r>
      <w:r w:rsidRPr="004A07AC">
        <w:lastRenderedPageBreak/>
        <w:t xml:space="preserve">de rezolvare a disputelor </w:t>
      </w:r>
      <w:r w:rsidR="00D0688C" w:rsidRPr="004A07AC">
        <w:t>ș</w:t>
      </w:r>
      <w:r w:rsidRPr="004A07AC">
        <w:t xml:space="preserve">i </w:t>
      </w:r>
      <w:r w:rsidR="00D432C5" w:rsidRPr="004A07AC">
        <w:t>î</w:t>
      </w:r>
      <w:r w:rsidRPr="004A07AC">
        <w:t>ntr-un orizont de timp care s</w:t>
      </w:r>
      <w:r w:rsidR="003D7252" w:rsidRPr="004A07AC">
        <w:t>ă</w:t>
      </w:r>
      <w:r w:rsidRPr="004A07AC">
        <w:t xml:space="preserve"> permit</w:t>
      </w:r>
      <w:r w:rsidR="003D7252" w:rsidRPr="004A07AC">
        <w:t>ă</w:t>
      </w:r>
      <w:r w:rsidRPr="004A07AC">
        <w:t xml:space="preserve"> dep</w:t>
      </w:r>
      <w:r w:rsidR="003D7252" w:rsidRPr="004A07AC">
        <w:t>ăș</w:t>
      </w:r>
      <w:r w:rsidRPr="004A07AC">
        <w:t>irea efectelor asupra interesului public</w:t>
      </w:r>
      <w:r w:rsidR="003D7252" w:rsidRPr="004A07AC">
        <w:t>, cu respectarea termenelor și dispozițiilor legale.</w:t>
      </w:r>
    </w:p>
    <w:p w14:paraId="0641E2A1" w14:textId="77777777" w:rsidR="00100847" w:rsidRPr="004A07AC" w:rsidRDefault="00100847" w:rsidP="00BD0880"/>
    <w:p w14:paraId="40CAC955" w14:textId="4B35D19E" w:rsidR="005B3FA5" w:rsidRPr="006C0211" w:rsidRDefault="005B3FA5" w:rsidP="00B607E7">
      <w:pPr>
        <w:pStyle w:val="Heading1"/>
        <w:spacing w:before="0" w:after="100"/>
        <w:rPr>
          <w:rFonts w:cs="Times New Roman"/>
          <w:bCs/>
          <w:color w:val="002060"/>
          <w:sz w:val="28"/>
          <w:szCs w:val="28"/>
        </w:rPr>
      </w:pPr>
      <w:bookmarkStart w:id="29" w:name="_Toc132309572"/>
      <w:r w:rsidRPr="006C0211">
        <w:rPr>
          <w:rFonts w:cs="Times New Roman"/>
          <w:bCs/>
          <w:color w:val="002060"/>
          <w:sz w:val="28"/>
          <w:szCs w:val="28"/>
        </w:rPr>
        <w:t xml:space="preserve">Capitolul </w:t>
      </w:r>
      <w:r w:rsidR="004D0E37">
        <w:rPr>
          <w:rFonts w:cs="Times New Roman"/>
          <w:bCs/>
          <w:color w:val="002060"/>
          <w:sz w:val="28"/>
          <w:szCs w:val="28"/>
        </w:rPr>
        <w:t>VII</w:t>
      </w:r>
      <w:r w:rsidRPr="006C0211">
        <w:rPr>
          <w:rFonts w:cs="Times New Roman"/>
          <w:bCs/>
          <w:color w:val="002060"/>
          <w:sz w:val="28"/>
          <w:szCs w:val="28"/>
        </w:rPr>
        <w:t xml:space="preserve"> – Alte clauze</w:t>
      </w:r>
      <w:bookmarkEnd w:id="29"/>
    </w:p>
    <w:p w14:paraId="5AD772AB" w14:textId="42CDDF7E" w:rsidR="00EA23F0" w:rsidRPr="004A07AC" w:rsidRDefault="00EA23F0" w:rsidP="00EA23F0"/>
    <w:p w14:paraId="07D2EE54" w14:textId="0BF039A0" w:rsidR="0098031D" w:rsidRPr="004A07AC" w:rsidRDefault="0098031D" w:rsidP="0098031D">
      <w:pPr>
        <w:pStyle w:val="Heading1"/>
        <w:tabs>
          <w:tab w:val="center" w:pos="1560"/>
        </w:tabs>
        <w:rPr>
          <w:sz w:val="24"/>
          <w:szCs w:val="24"/>
        </w:rPr>
      </w:pPr>
      <w:bookmarkStart w:id="30" w:name="_Toc132309573"/>
      <w:r w:rsidRPr="006C0211">
        <w:rPr>
          <w:sz w:val="24"/>
          <w:szCs w:val="24"/>
        </w:rPr>
        <w:t xml:space="preserve">ARTICOLUL </w:t>
      </w:r>
      <w:r w:rsidR="00831C79">
        <w:rPr>
          <w:sz w:val="24"/>
          <w:szCs w:val="24"/>
        </w:rPr>
        <w:t>15</w:t>
      </w:r>
      <w:r w:rsidRPr="006C0211">
        <w:rPr>
          <w:sz w:val="24"/>
          <w:szCs w:val="24"/>
        </w:rPr>
        <w:t xml:space="preserve"> – Politica </w:t>
      </w:r>
      <w:r w:rsidRPr="004A07AC">
        <w:rPr>
          <w:sz w:val="24"/>
          <w:szCs w:val="24"/>
        </w:rPr>
        <w:t>privind forța de muncă</w:t>
      </w:r>
      <w:bookmarkEnd w:id="30"/>
    </w:p>
    <w:p w14:paraId="6617BBBC" w14:textId="7FD5573B" w:rsidR="00A32C3C" w:rsidRPr="004A07AC" w:rsidRDefault="00A32C3C" w:rsidP="00A32C3C">
      <w:r w:rsidRPr="004A07AC">
        <w:rPr>
          <w:b/>
          <w:bCs/>
        </w:rPr>
        <w:t>(1)</w:t>
      </w:r>
      <w:r w:rsidRPr="004A07AC">
        <w:t xml:space="preserve"> </w:t>
      </w:r>
      <w:r w:rsidR="00DB14B5">
        <w:t>Prestatorul</w:t>
      </w:r>
      <w:r w:rsidRPr="004A07AC">
        <w:t xml:space="preserve"> va asigura forţa de muncă necesară pentru furnizarea Serviciului, precum şi formarea profesională a salariaţilor. </w:t>
      </w:r>
      <w:r w:rsidR="00DB14B5">
        <w:t>Prestatorul</w:t>
      </w:r>
      <w:r w:rsidRPr="004A07AC">
        <w:t xml:space="preserve">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 </w:t>
      </w:r>
    </w:p>
    <w:p w14:paraId="378A156E" w14:textId="76ACA08D" w:rsidR="00A32C3C" w:rsidRPr="004A07AC" w:rsidRDefault="00A32C3C" w:rsidP="00A32C3C">
      <w:r w:rsidRPr="004A07AC">
        <w:rPr>
          <w:b/>
          <w:bCs/>
        </w:rPr>
        <w:t>(2)</w:t>
      </w:r>
      <w:r w:rsidRPr="004A07AC">
        <w:t xml:space="preserve"> </w:t>
      </w:r>
      <w:r w:rsidR="00DB14B5">
        <w:t>Prestatorul</w:t>
      </w:r>
      <w:r w:rsidRPr="004A07AC">
        <w:t xml:space="preserve"> se va asigura că toţi angajaţii săi implicaţi în prestarea Serviciului vor fi instruiţi corespunzător cu:</w:t>
      </w:r>
    </w:p>
    <w:p w14:paraId="7F88C390" w14:textId="77777777"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sarcina sau sarcinile pe care angajatul le va executa;</w:t>
      </w:r>
    </w:p>
    <w:p w14:paraId="3CC37674" w14:textId="3603BDF7"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 xml:space="preserve">toate prevederile importante ale Contractului, inclusiv Regulamentul Serviciului şi </w:t>
      </w:r>
      <w:r w:rsidR="002A29BF">
        <w:rPr>
          <w:rFonts w:eastAsia="Calibri"/>
          <w:lang w:eastAsia="en-GB"/>
        </w:rPr>
        <w:t>Caietul de Sarcini</w:t>
      </w:r>
      <w:r w:rsidRPr="004A07AC">
        <w:rPr>
          <w:rFonts w:eastAsia="Calibri"/>
          <w:lang w:eastAsia="en-GB"/>
        </w:rPr>
        <w:t xml:space="preserve"> al Serviciului, anexe la prezentul Contract;</w:t>
      </w:r>
    </w:p>
    <w:p w14:paraId="31A425D2" w14:textId="77777777"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toate procedurile şi standardele convenite între Părţi la anumite intervale de timp;</w:t>
      </w:r>
    </w:p>
    <w:p w14:paraId="014BAF6D" w14:textId="3F4585D4" w:rsidR="00A0649C" w:rsidRPr="004A07AC" w:rsidRDefault="00A0649C">
      <w:pPr>
        <w:numPr>
          <w:ilvl w:val="0"/>
          <w:numId w:val="49"/>
        </w:numPr>
        <w:tabs>
          <w:tab w:val="left" w:pos="284"/>
        </w:tabs>
        <w:autoSpaceDE w:val="0"/>
        <w:autoSpaceDN w:val="0"/>
        <w:adjustRightInd w:val="0"/>
        <w:spacing w:before="120"/>
        <w:ind w:left="851" w:hanging="426"/>
        <w:rPr>
          <w:rFonts w:eastAsia="Calibri"/>
          <w:lang w:eastAsia="en-GB"/>
        </w:rPr>
      </w:pPr>
      <w:r w:rsidRPr="004A07AC">
        <w:rPr>
          <w:rFonts w:eastAsia="Calibri"/>
          <w:lang w:eastAsia="en-GB"/>
        </w:rPr>
        <w:t>toate procedurile, regulile, regulamentele şi legile aplicabile pentru prestarea Serviciului, inclusiv regulile de sănătate şi securitate în muncă, riscul de incendiu şi prevederile în caz de incendiu.</w:t>
      </w:r>
    </w:p>
    <w:p w14:paraId="7D0E3F3B" w14:textId="050A7BD5" w:rsidR="00A32C3C" w:rsidRPr="004A07AC" w:rsidRDefault="00A32C3C" w:rsidP="00A32C3C">
      <w:r w:rsidRPr="004A07AC">
        <w:rPr>
          <w:b/>
          <w:bCs/>
        </w:rPr>
        <w:t>(3)</w:t>
      </w:r>
      <w:r w:rsidRPr="004A07AC">
        <w:t xml:space="preserve"> </w:t>
      </w:r>
      <w:r w:rsidR="00DB14B5">
        <w:t>Prestatorul</w:t>
      </w:r>
      <w:r w:rsidRPr="004A07AC">
        <w:t xml:space="preserve"> va furniza mijloace de identificare a personalului angajat, în condiţiile stabilite cu </w:t>
      </w:r>
      <w:r w:rsidR="00DB14B5">
        <w:t>Autoritatea Contractantă</w:t>
      </w:r>
      <w:r w:rsidRPr="004A07AC">
        <w:t xml:space="preserve"> şi cu ADI în cadrul misiunii acesteia de monitorizare a executării prezentului Contract şi va solicita personalului să poarte şi să aibă la vedere însemnele de identificare pe toată durata furnizării/prestării Serviciului.</w:t>
      </w:r>
    </w:p>
    <w:p w14:paraId="269CAAFA" w14:textId="0FB2C9D0" w:rsidR="00A32C3C" w:rsidRPr="004A07AC" w:rsidRDefault="00A32C3C" w:rsidP="00A32C3C">
      <w:r w:rsidRPr="004A07AC">
        <w:rPr>
          <w:b/>
          <w:bCs/>
        </w:rPr>
        <w:t>(4)</w:t>
      </w:r>
      <w:r w:rsidRPr="004A07AC">
        <w:t xml:space="preserve"> </w:t>
      </w:r>
      <w:r w:rsidR="00DB14B5">
        <w:t>Prestatorul</w:t>
      </w:r>
      <w:r w:rsidRPr="004A07AC">
        <w:t xml:space="preserve"> se va asigura ca personalul propriu este permanent supervizat şi îşi îndeplineşte îndatoririle în conformitate cu prezentul Contract. </w:t>
      </w:r>
    </w:p>
    <w:p w14:paraId="63580C10" w14:textId="4DC49450" w:rsidR="00A32C3C" w:rsidRPr="004A07AC" w:rsidRDefault="00A32C3C" w:rsidP="00A32C3C">
      <w:r w:rsidRPr="004A07AC">
        <w:rPr>
          <w:b/>
          <w:bCs/>
        </w:rPr>
        <w:t>(5)</w:t>
      </w:r>
      <w:r w:rsidRPr="004A07AC">
        <w:t xml:space="preserve"> Pe perioada executării prezentului Contract, </w:t>
      </w:r>
      <w:r w:rsidR="00DB14B5">
        <w:t>Prestatorul</w:t>
      </w:r>
      <w:r w:rsidRPr="004A07AC">
        <w:t xml:space="preserve"> se va conforma politicilor referitoare la conduita personalului (inclusiv cele referitoare la măsurile de siguranţă) existente în Regulamentul intern al său. </w:t>
      </w:r>
      <w:r w:rsidR="00DB14B5">
        <w:t>Autoritatea Contractantă</w:t>
      </w:r>
      <w:r w:rsidRPr="004A07AC">
        <w:t xml:space="preserve"> /ADI va avea dreptul să solicite </w:t>
      </w:r>
      <w:r w:rsidR="00DB14B5">
        <w:t>Prestatorul</w:t>
      </w:r>
      <w:r w:rsidRPr="004A07AC">
        <w:t xml:space="preserve">ui comunicarea Regulamentului intern şi modificarea Regulamentului intern în măsura în care solicitarea de modificare este rezonabilă, în legătură cu dispoziţii ale Regulamentului care afectează modul de prestare a Serviciului şi în conformitate cu Legea aplicabilă.. După aprobarea Regulamentului intern, </w:t>
      </w:r>
      <w:r w:rsidR="00DB14B5">
        <w:t>Prestatorul</w:t>
      </w:r>
      <w:r w:rsidRPr="004A07AC">
        <w:t xml:space="preserve"> îl va afişa la loc vizibil şi îl va aduce la cunoştinţă tuturor angajaţilor, făcând dovada acestei formalităţi către ADI </w:t>
      </w:r>
      <w:r w:rsidR="00562328">
        <w:t xml:space="preserve">ECOLECT </w:t>
      </w:r>
      <w:r w:rsidRPr="004A07AC">
        <w:t xml:space="preserve">prin prezentarea semnăturilor de luare la cunoştinţă. </w:t>
      </w:r>
      <w:r w:rsidR="00DB14B5">
        <w:t>Prestatorul</w:t>
      </w:r>
      <w:r w:rsidRPr="004A07AC">
        <w:t xml:space="preserve"> va lua măsuri disciplinare corespunzătoare împotriva oricărei persoane angajate de acesta care nu respectă prevederile Regulamentului intern. </w:t>
      </w:r>
    </w:p>
    <w:p w14:paraId="43D3BA72" w14:textId="6781D72A" w:rsidR="00A32C3C" w:rsidRPr="004A07AC" w:rsidRDefault="00A32C3C" w:rsidP="00A32C3C">
      <w:r w:rsidRPr="004A07AC">
        <w:rPr>
          <w:b/>
          <w:bCs/>
        </w:rPr>
        <w:t>(6)</w:t>
      </w:r>
      <w:r w:rsidRPr="004A07AC">
        <w:t xml:space="preserve"> </w:t>
      </w:r>
      <w:r w:rsidR="00DB14B5">
        <w:t>Prestatorul</w:t>
      </w:r>
      <w:r w:rsidRPr="004A07AC">
        <w:t xml:space="preserve"> este răspunzător în întregime de angajarea şi de condiţiile de lucru ale angajaţilor săi.</w:t>
      </w:r>
    </w:p>
    <w:p w14:paraId="2CA49230" w14:textId="53F03C94" w:rsidR="00A32C3C" w:rsidRPr="004A07AC" w:rsidRDefault="00A32C3C" w:rsidP="00A32C3C">
      <w:r w:rsidRPr="004A07AC">
        <w:rPr>
          <w:b/>
          <w:bCs/>
        </w:rPr>
        <w:t>(7)</w:t>
      </w:r>
      <w:r w:rsidRPr="004A07AC">
        <w:t xml:space="preserve"> </w:t>
      </w:r>
      <w:r w:rsidR="00DB14B5">
        <w:t>Prestatorul</w:t>
      </w:r>
      <w:r w:rsidRPr="004A07AC">
        <w:t xml:space="preserve"> este răspunzător şi va suporta toate costurile şi cheltuielile legate de angajarea personalului, de transportul acestuia şi achitarea la timp a salariilor.</w:t>
      </w:r>
    </w:p>
    <w:p w14:paraId="65138132" w14:textId="38F330C0" w:rsidR="00A32C3C" w:rsidRPr="004A07AC" w:rsidRDefault="00A32C3C" w:rsidP="00A32C3C">
      <w:r w:rsidRPr="004A07AC">
        <w:rPr>
          <w:b/>
          <w:bCs/>
        </w:rPr>
        <w:lastRenderedPageBreak/>
        <w:t>(8)</w:t>
      </w:r>
      <w:r w:rsidRPr="004A07AC">
        <w:t xml:space="preserve"> Personalul angajat al </w:t>
      </w:r>
      <w:r w:rsidR="00DB14B5">
        <w:t>Prestatorul</w:t>
      </w:r>
      <w:r w:rsidRPr="004A07AC">
        <w:t xml:space="preserve">ui beneficiază de toate drepturile prevăzute în contractul colectiv sau individual de muncă. </w:t>
      </w:r>
    </w:p>
    <w:p w14:paraId="385057B2" w14:textId="5FEDD212" w:rsidR="00A32C3C" w:rsidRPr="004A07AC" w:rsidRDefault="00A32C3C" w:rsidP="00A32C3C">
      <w:r w:rsidRPr="004A07AC">
        <w:rPr>
          <w:b/>
          <w:bCs/>
        </w:rPr>
        <w:t>(9)</w:t>
      </w:r>
      <w:r w:rsidRPr="004A07AC">
        <w:t xml:space="preserve"> Numărul angajaţilor </w:t>
      </w:r>
      <w:r w:rsidR="00DB14B5">
        <w:t>Prestatorul</w:t>
      </w:r>
      <w:r w:rsidRPr="004A07AC">
        <w:t xml:space="preserve">ui va fi stabilit de acesta, în funcţie de politicile proprii, dar să fie suficient pentru furnizarea/prestarea Serviciului, iar pentru personalul cheie, în conformitate cu cerinţele din </w:t>
      </w:r>
      <w:r w:rsidR="002A29BF">
        <w:t>Caietul de Sarcini</w:t>
      </w:r>
      <w:r w:rsidRPr="004A07AC">
        <w:t xml:space="preserve">. Persoanele disponibilizate au dreptul la compensaţii prevăzute de Lege sau contracte colective din partea </w:t>
      </w:r>
      <w:r w:rsidR="00DB14B5">
        <w:t>Prestatorul</w:t>
      </w:r>
      <w:r w:rsidRPr="004A07AC">
        <w:t>ui.</w:t>
      </w:r>
    </w:p>
    <w:p w14:paraId="6F03C534" w14:textId="2E7BB0F0" w:rsidR="0098031D" w:rsidRPr="004A07AC" w:rsidRDefault="00A32C3C" w:rsidP="00A32C3C">
      <w:r w:rsidRPr="004A07AC">
        <w:rPr>
          <w:b/>
          <w:bCs/>
        </w:rPr>
        <w:t>(10)</w:t>
      </w:r>
      <w:r w:rsidRPr="004A07AC">
        <w:t xml:space="preserve"> </w:t>
      </w:r>
      <w:r w:rsidR="00DB14B5">
        <w:t>Prestatorul</w:t>
      </w:r>
      <w:r w:rsidRPr="004A07AC">
        <w:t xml:space="preserve"> va lua toate măsurile necesare privind igiena, sănătatea, securitatea la locul de muncă şi normele de protecţie a muncii, în conformitate cu Legea. </w:t>
      </w:r>
      <w:r w:rsidR="00DB14B5">
        <w:t>Prestatorul</w:t>
      </w:r>
      <w:r w:rsidRPr="004A07AC">
        <w:t xml:space="preserve"> va aplica metode sigure de lucru pentru toate activităţile prestate în sensul Contractului sau orice alte activităţi care au legătură cu acesta, pentru a asigura securitatea şi sănătatea propriilor angajaţi, precum şi a reprezentanţilor </w:t>
      </w:r>
      <w:r w:rsidR="00DB14B5">
        <w:t>Autoritatea Contractantă</w:t>
      </w:r>
      <w:r w:rsidRPr="004A07AC">
        <w:t xml:space="preserve">ui sau ADI şi a oricărei alte persoane care intra în incintele </w:t>
      </w:r>
      <w:r w:rsidR="00DB14B5">
        <w:t>Prestatorul</w:t>
      </w:r>
      <w:r w:rsidRPr="004A07AC">
        <w:t xml:space="preserve">ui. Principiile şi metodele privind sănătatea şi securitatea în muncă aplicate de </w:t>
      </w:r>
      <w:r w:rsidR="00213E39">
        <w:t>Prestator</w:t>
      </w:r>
      <w:r w:rsidRPr="004A07AC">
        <w:t xml:space="preserve"> vor fi în conformitate cu Legea.</w:t>
      </w:r>
    </w:p>
    <w:p w14:paraId="4BFF1A80" w14:textId="77777777" w:rsidR="00A32C3C" w:rsidRPr="004A07AC" w:rsidRDefault="00A32C3C" w:rsidP="00A32C3C"/>
    <w:p w14:paraId="6891CF62" w14:textId="75153C54" w:rsidR="00F656E8" w:rsidRPr="006C0211" w:rsidRDefault="00F656E8" w:rsidP="00F656E8">
      <w:pPr>
        <w:pStyle w:val="Heading1"/>
        <w:tabs>
          <w:tab w:val="center" w:pos="1560"/>
        </w:tabs>
        <w:rPr>
          <w:sz w:val="24"/>
          <w:szCs w:val="24"/>
        </w:rPr>
      </w:pPr>
      <w:bookmarkStart w:id="31" w:name="_ARTICOLUL_46_–"/>
      <w:bookmarkStart w:id="32" w:name="_Toc132309574"/>
      <w:bookmarkEnd w:id="31"/>
      <w:r w:rsidRPr="006C0211">
        <w:rPr>
          <w:sz w:val="24"/>
          <w:szCs w:val="24"/>
        </w:rPr>
        <w:t xml:space="preserve">ARTICOLUL </w:t>
      </w:r>
      <w:r w:rsidR="00831C79">
        <w:rPr>
          <w:sz w:val="24"/>
          <w:szCs w:val="24"/>
        </w:rPr>
        <w:t>16</w:t>
      </w:r>
      <w:r w:rsidRPr="006C0211">
        <w:rPr>
          <w:sz w:val="24"/>
          <w:szCs w:val="24"/>
        </w:rPr>
        <w:t xml:space="preserve"> – </w:t>
      </w:r>
      <w:r w:rsidR="007103D6" w:rsidRPr="006C0211">
        <w:rPr>
          <w:sz w:val="24"/>
          <w:szCs w:val="24"/>
        </w:rPr>
        <w:t>Confidențialitate</w:t>
      </w:r>
      <w:bookmarkEnd w:id="32"/>
    </w:p>
    <w:p w14:paraId="4B0C27F1"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33" w:name="_Toc378327566"/>
      <w:bookmarkStart w:id="34" w:name="_Toc379978662"/>
      <w:bookmarkStart w:id="35" w:name="_Toc380141107"/>
      <w:bookmarkStart w:id="36" w:name="_Toc381791184"/>
      <w:bookmarkStart w:id="37" w:name="_Toc381957712"/>
      <w:r w:rsidRPr="004A07AC">
        <w:rPr>
          <w:bCs/>
          <w:kern w:val="32"/>
        </w:rPr>
        <w:t>Părţile convin că prevederile prezentului Contract nu vor fi tratate ca Informaţii Confidenţiale şi pot fi dezvăluite fără restricţii. În înţelesul prezentului articol prin Parte se va înţelege inclusiv ADI.</w:t>
      </w:r>
      <w:bookmarkEnd w:id="33"/>
      <w:bookmarkEnd w:id="34"/>
      <w:bookmarkEnd w:id="35"/>
      <w:bookmarkEnd w:id="36"/>
      <w:bookmarkEnd w:id="37"/>
    </w:p>
    <w:p w14:paraId="2C65338D"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38" w:name="_Toc378327567"/>
      <w:bookmarkStart w:id="39" w:name="_Toc379978663"/>
      <w:bookmarkStart w:id="40" w:name="_Toc380141108"/>
      <w:bookmarkStart w:id="41" w:name="_Toc381791185"/>
      <w:bookmarkStart w:id="42" w:name="_Toc381957713"/>
      <w:r w:rsidRPr="004A07AC">
        <w:rPr>
          <w:bCs/>
          <w:kern w:val="32"/>
        </w:rPr>
        <w:t>Fiecare Parte va păstra confidenţiale toate Informaţiile Confidenţiale primite de la cealaltă Parte în legătură cu prezentul Contract şi va face toate eforturile pentru a împiedica salariaţii şi alte persoane aflate în relaţii de subordonare/colaborare sau orice fel de relaţii contractuale să dezvăluie astfel de Informaţii Confidenţiale vreunei persoane.</w:t>
      </w:r>
      <w:bookmarkEnd w:id="38"/>
      <w:bookmarkEnd w:id="39"/>
      <w:bookmarkEnd w:id="40"/>
      <w:bookmarkEnd w:id="41"/>
      <w:bookmarkEnd w:id="42"/>
    </w:p>
    <w:p w14:paraId="41776A62"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43" w:name="_Toc378327568"/>
      <w:bookmarkStart w:id="44" w:name="_Toc379978664"/>
      <w:bookmarkStart w:id="45" w:name="_Toc380141109"/>
      <w:bookmarkStart w:id="46" w:name="_Toc381791186"/>
      <w:bookmarkStart w:id="47" w:name="_Toc381957714"/>
      <w:r w:rsidRPr="004A07AC">
        <w:rPr>
          <w:bCs/>
          <w:kern w:val="32"/>
        </w:rPr>
        <w:t>Alineatul (2) de mai sus nu se va aplica:</w:t>
      </w:r>
      <w:bookmarkEnd w:id="43"/>
      <w:bookmarkEnd w:id="44"/>
      <w:bookmarkEnd w:id="45"/>
      <w:bookmarkEnd w:id="46"/>
      <w:bookmarkEnd w:id="47"/>
      <w:r w:rsidRPr="004A07AC">
        <w:rPr>
          <w:bCs/>
          <w:kern w:val="32"/>
        </w:rPr>
        <w:t xml:space="preserve"> </w:t>
      </w:r>
    </w:p>
    <w:p w14:paraId="1D391A5B"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48" w:name="_Toc378327569"/>
      <w:bookmarkStart w:id="49" w:name="_Toc379978665"/>
      <w:bookmarkStart w:id="50" w:name="_Toc380141110"/>
      <w:bookmarkStart w:id="51" w:name="_Toc381791187"/>
      <w:bookmarkStart w:id="52" w:name="_Toc381957715"/>
      <w:r w:rsidRPr="004A07AC">
        <w:rPr>
          <w:bCs/>
          <w:lang w:eastAsia="en-GB"/>
        </w:rPr>
        <w:t xml:space="preserve">Nici unei dezvăluiri de informaţii care este solicitată de către orice persoană care îşi îndeplineşte obligaţiile conform </w:t>
      </w:r>
      <w:r w:rsidRPr="004A07AC">
        <w:rPr>
          <w:bCs/>
          <w:kern w:val="32"/>
        </w:rPr>
        <w:t>prezentului</w:t>
      </w:r>
      <w:r w:rsidRPr="004A07AC">
        <w:rPr>
          <w:bCs/>
          <w:lang w:eastAsia="en-GB"/>
        </w:rPr>
        <w:t xml:space="preserve"> Contract, în scopul îndeplinirii acelor obligaţii;</w:t>
      </w:r>
      <w:bookmarkEnd w:id="48"/>
      <w:bookmarkEnd w:id="49"/>
      <w:bookmarkEnd w:id="50"/>
      <w:bookmarkEnd w:id="51"/>
      <w:bookmarkEnd w:id="52"/>
    </w:p>
    <w:p w14:paraId="32B4C5FD"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53" w:name="_Toc378327570"/>
      <w:bookmarkStart w:id="54" w:name="_Toc379978666"/>
      <w:bookmarkStart w:id="55" w:name="_Toc380141111"/>
      <w:bookmarkStart w:id="56" w:name="_Toc381791188"/>
      <w:bookmarkStart w:id="57" w:name="_Toc381957716"/>
      <w:r w:rsidRPr="004A07AC">
        <w:rPr>
          <w:bCs/>
          <w:lang w:eastAsia="en-GB"/>
        </w:rPr>
        <w:t>oricărei informaţii cu privire la care o Parte poate demonstra că este deja sau devine general disponibilă şi în domeniul public, altfel decât în urma încălcării prezentului Articol;</w:t>
      </w:r>
      <w:bookmarkEnd w:id="53"/>
      <w:bookmarkEnd w:id="54"/>
      <w:bookmarkEnd w:id="55"/>
      <w:bookmarkEnd w:id="56"/>
      <w:bookmarkEnd w:id="57"/>
    </w:p>
    <w:p w14:paraId="5C1C45D6"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58" w:name="_Toc378327571"/>
      <w:bookmarkStart w:id="59" w:name="_Toc379978667"/>
      <w:bookmarkStart w:id="60" w:name="_Toc380141112"/>
      <w:bookmarkStart w:id="61" w:name="_Toc381791189"/>
      <w:bookmarkStart w:id="62" w:name="_Toc381957717"/>
      <w:r w:rsidRPr="004A07AC">
        <w:rPr>
          <w:bCs/>
          <w:lang w:eastAsia="en-GB"/>
        </w:rPr>
        <w:t>oricărei dezvăluiri cu scopul de a permite luarea unei decizii de către o Autoritate Competentă sau de către o instanţă judecătorească ori tribunal arbitral;</w:t>
      </w:r>
      <w:bookmarkEnd w:id="58"/>
      <w:bookmarkEnd w:id="59"/>
      <w:bookmarkEnd w:id="60"/>
      <w:bookmarkEnd w:id="61"/>
      <w:bookmarkEnd w:id="62"/>
    </w:p>
    <w:p w14:paraId="43B01528"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63" w:name="_Toc378327572"/>
      <w:bookmarkStart w:id="64" w:name="_Toc379978668"/>
      <w:bookmarkStart w:id="65" w:name="_Toc380141113"/>
      <w:bookmarkStart w:id="66" w:name="_Toc381791190"/>
      <w:bookmarkStart w:id="67" w:name="_Toc381957718"/>
      <w:r w:rsidRPr="004A07AC">
        <w:rPr>
          <w:bCs/>
          <w:lang w:eastAsia="en-GB"/>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bookmarkEnd w:id="63"/>
      <w:bookmarkEnd w:id="64"/>
      <w:bookmarkEnd w:id="65"/>
      <w:bookmarkEnd w:id="66"/>
      <w:bookmarkEnd w:id="67"/>
    </w:p>
    <w:p w14:paraId="55288762"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68" w:name="_Toc378327573"/>
      <w:bookmarkStart w:id="69" w:name="_Toc379978669"/>
      <w:bookmarkStart w:id="70" w:name="_Toc380141114"/>
      <w:bookmarkStart w:id="71" w:name="_Toc381791191"/>
      <w:bookmarkStart w:id="72" w:name="_Toc381957719"/>
      <w:r w:rsidRPr="004A07AC">
        <w:rPr>
          <w:bCs/>
          <w:lang w:eastAsia="en-GB"/>
        </w:rPr>
        <w:t>oricărei dezvăluiri de informaţii care sunt deja în mod legal în posesia Părţii ca destinatar, înainte de dezvăluirea acestora de către Partea care face dezvăluirea;</w:t>
      </w:r>
      <w:bookmarkEnd w:id="68"/>
      <w:bookmarkEnd w:id="69"/>
      <w:bookmarkEnd w:id="70"/>
      <w:bookmarkEnd w:id="71"/>
      <w:bookmarkEnd w:id="72"/>
    </w:p>
    <w:p w14:paraId="0EDE8B01"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73" w:name="_Toc378327574"/>
      <w:bookmarkStart w:id="74" w:name="_Toc379978670"/>
      <w:bookmarkStart w:id="75" w:name="_Toc380141115"/>
      <w:bookmarkStart w:id="76" w:name="_Toc381791192"/>
      <w:bookmarkStart w:id="77" w:name="_Toc381957720"/>
      <w:r w:rsidRPr="004A07AC">
        <w:rPr>
          <w:bCs/>
          <w:lang w:eastAsia="en-GB"/>
        </w:rPr>
        <w:t>oricărei furnizări de informaţii către consultanţii profesionali ai Părţilor;</w:t>
      </w:r>
      <w:bookmarkEnd w:id="73"/>
      <w:bookmarkEnd w:id="74"/>
      <w:bookmarkEnd w:id="75"/>
      <w:bookmarkEnd w:id="76"/>
      <w:bookmarkEnd w:id="77"/>
    </w:p>
    <w:p w14:paraId="0A875505" w14:textId="653D4DF0" w:rsidR="004955FB" w:rsidRPr="004A07AC" w:rsidRDefault="004955FB">
      <w:pPr>
        <w:numPr>
          <w:ilvl w:val="1"/>
          <w:numId w:val="48"/>
        </w:numPr>
        <w:tabs>
          <w:tab w:val="left" w:pos="426"/>
        </w:tabs>
        <w:autoSpaceDE w:val="0"/>
        <w:autoSpaceDN w:val="0"/>
        <w:adjustRightInd w:val="0"/>
        <w:spacing w:before="120"/>
        <w:rPr>
          <w:bCs/>
          <w:lang w:eastAsia="en-GB"/>
        </w:rPr>
      </w:pPr>
      <w:bookmarkStart w:id="78" w:name="_Toc378327575"/>
      <w:bookmarkStart w:id="79" w:name="_Toc379978671"/>
      <w:bookmarkStart w:id="80" w:name="_Toc380141116"/>
      <w:bookmarkStart w:id="81" w:name="_Toc381791193"/>
      <w:bookmarkStart w:id="82" w:name="_Toc381957721"/>
      <w:r w:rsidRPr="004A07AC">
        <w:rPr>
          <w:bCs/>
          <w:lang w:eastAsia="en-GB"/>
        </w:rPr>
        <w:t xml:space="preserve">oricărei dezvăluiri de către ADI a unor informaţii legate de Serviciu şi oricărei alte informaţii care pot fi solicitate în scopul efectuării unui proces de audit, inclusiv către </w:t>
      </w:r>
      <w:r w:rsidRPr="004A07AC">
        <w:rPr>
          <w:bCs/>
          <w:lang w:eastAsia="en-GB"/>
        </w:rPr>
        <w:lastRenderedPageBreak/>
        <w:t xml:space="preserve">consultanţii săi, în cazul în care </w:t>
      </w:r>
      <w:r w:rsidR="00DB14B5">
        <w:rPr>
          <w:bCs/>
          <w:lang w:eastAsia="en-GB"/>
        </w:rPr>
        <w:t>Autoritatea Contractantă</w:t>
      </w:r>
      <w:r w:rsidRPr="004A07AC">
        <w:rPr>
          <w:bCs/>
          <w:lang w:eastAsia="en-GB"/>
        </w:rPr>
        <w:t xml:space="preserve"> decide organizarea unei noi proceduri pentru atribuirea gestiunii Serviciului;</w:t>
      </w:r>
      <w:bookmarkEnd w:id="78"/>
      <w:bookmarkEnd w:id="79"/>
      <w:bookmarkEnd w:id="80"/>
      <w:bookmarkEnd w:id="81"/>
      <w:bookmarkEnd w:id="82"/>
    </w:p>
    <w:p w14:paraId="04D56860"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83" w:name="_Toc381791194"/>
      <w:bookmarkStart w:id="84" w:name="_Toc381957722"/>
      <w:bookmarkStart w:id="85" w:name="_Toc378327577"/>
      <w:bookmarkStart w:id="86" w:name="_Toc379978673"/>
      <w:bookmarkStart w:id="87" w:name="_Toc380141118"/>
      <w:r w:rsidRPr="004A07AC">
        <w:rPr>
          <w:bCs/>
          <w:lang w:eastAsia="en-GB"/>
        </w:rPr>
        <w:t>oricărei înregistrări sau evidenţe a Autorizaţiilor şi înregistrări de proprietate necesare; sau</w:t>
      </w:r>
      <w:bookmarkEnd w:id="83"/>
      <w:bookmarkEnd w:id="84"/>
    </w:p>
    <w:p w14:paraId="0A11F043" w14:textId="77777777" w:rsidR="004955FB" w:rsidRPr="004A07AC" w:rsidRDefault="004955FB">
      <w:pPr>
        <w:numPr>
          <w:ilvl w:val="1"/>
          <w:numId w:val="48"/>
        </w:numPr>
        <w:tabs>
          <w:tab w:val="left" w:pos="426"/>
        </w:tabs>
        <w:autoSpaceDE w:val="0"/>
        <w:autoSpaceDN w:val="0"/>
        <w:adjustRightInd w:val="0"/>
        <w:spacing w:before="120"/>
        <w:rPr>
          <w:bCs/>
          <w:lang w:eastAsia="en-GB"/>
        </w:rPr>
      </w:pPr>
      <w:bookmarkStart w:id="88" w:name="_Toc381791195"/>
      <w:bookmarkStart w:id="89" w:name="_Toc381957723"/>
      <w:r w:rsidRPr="004A07AC">
        <w:rPr>
          <w:bCs/>
          <w:lang w:eastAsia="en-GB"/>
        </w:rPr>
        <w:t>oricărei dezvăluiri făcute în scopul examinării şi certificării conturilor uneia dintre Părţi.</w:t>
      </w:r>
      <w:bookmarkEnd w:id="85"/>
      <w:bookmarkEnd w:id="86"/>
      <w:bookmarkEnd w:id="87"/>
      <w:bookmarkEnd w:id="88"/>
      <w:bookmarkEnd w:id="89"/>
    </w:p>
    <w:p w14:paraId="6D3AF575" w14:textId="77777777" w:rsidR="004955FB" w:rsidRPr="004A07AC" w:rsidRDefault="004955FB">
      <w:pPr>
        <w:numPr>
          <w:ilvl w:val="0"/>
          <w:numId w:val="48"/>
        </w:numPr>
        <w:tabs>
          <w:tab w:val="left" w:pos="426"/>
        </w:tabs>
        <w:autoSpaceDE w:val="0"/>
        <w:autoSpaceDN w:val="0"/>
        <w:adjustRightInd w:val="0"/>
        <w:spacing w:before="120"/>
        <w:ind w:left="0" w:firstLine="0"/>
        <w:rPr>
          <w:bCs/>
          <w:kern w:val="32"/>
        </w:rPr>
      </w:pPr>
      <w:bookmarkStart w:id="90" w:name="_Toc378327578"/>
      <w:bookmarkStart w:id="91" w:name="_Toc379978674"/>
      <w:bookmarkStart w:id="92" w:name="_Toc380141119"/>
      <w:bookmarkStart w:id="93" w:name="_Toc381791196"/>
      <w:bookmarkStart w:id="94" w:name="_Toc381957724"/>
      <w:r w:rsidRPr="004A07AC">
        <w:rPr>
          <w:bCs/>
          <w:kern w:val="32"/>
        </w:rPr>
        <w:t>Când dezvăluirea este permisă în baza alineatului de mai sus, altfel decât conform literelor b), d), e), g) şi h) de mai sus, Partea care furnizează informaţiile se va asigura că destinatarul informaţiilor este supus aceloraşi obligaţii de confidenţialitate ca şi cele cuprinse în prezentul Contract.</w:t>
      </w:r>
      <w:bookmarkEnd w:id="90"/>
      <w:bookmarkEnd w:id="91"/>
      <w:bookmarkEnd w:id="92"/>
      <w:bookmarkEnd w:id="93"/>
      <w:bookmarkEnd w:id="94"/>
    </w:p>
    <w:p w14:paraId="09E76F69" w14:textId="3342A6C8" w:rsidR="004955FB" w:rsidRPr="004A07AC" w:rsidRDefault="00DB14B5">
      <w:pPr>
        <w:numPr>
          <w:ilvl w:val="0"/>
          <w:numId w:val="48"/>
        </w:numPr>
        <w:tabs>
          <w:tab w:val="left" w:pos="426"/>
        </w:tabs>
        <w:autoSpaceDE w:val="0"/>
        <w:autoSpaceDN w:val="0"/>
        <w:adjustRightInd w:val="0"/>
        <w:spacing w:before="120"/>
        <w:ind w:left="0" w:firstLine="0"/>
        <w:rPr>
          <w:bCs/>
          <w:kern w:val="32"/>
        </w:rPr>
      </w:pPr>
      <w:bookmarkStart w:id="95" w:name="_Toc378327579"/>
      <w:bookmarkStart w:id="96" w:name="_Toc379978675"/>
      <w:bookmarkStart w:id="97" w:name="_Toc380141120"/>
      <w:bookmarkStart w:id="98" w:name="_Toc381791197"/>
      <w:bookmarkStart w:id="99" w:name="_Toc381957725"/>
      <w:r>
        <w:rPr>
          <w:bCs/>
          <w:kern w:val="32"/>
        </w:rPr>
        <w:t>Prestatorul</w:t>
      </w:r>
      <w:r w:rsidR="004955FB" w:rsidRPr="004A07AC">
        <w:rPr>
          <w:bCs/>
          <w:kern w:val="32"/>
        </w:rPr>
        <w:t xml:space="preserve"> nu va utiliza prezentul Contract sau orice informaţii emise sau furnizate de sau în numele </w:t>
      </w:r>
      <w:r>
        <w:rPr>
          <w:bCs/>
          <w:kern w:val="32"/>
        </w:rPr>
        <w:t>Autoritatea Contractantă</w:t>
      </w:r>
      <w:r w:rsidR="004955FB" w:rsidRPr="004A07AC">
        <w:rPr>
          <w:bCs/>
          <w:kern w:val="32"/>
        </w:rPr>
        <w:t xml:space="preserve">ui în legătură cu prezentul Contract altfel decât pentru scopurile prezentului Contract, decât cu acordul scris al </w:t>
      </w:r>
      <w:r>
        <w:rPr>
          <w:bCs/>
          <w:kern w:val="32"/>
        </w:rPr>
        <w:t>Autoritatea Contractantă</w:t>
      </w:r>
      <w:r w:rsidR="004955FB" w:rsidRPr="004A07AC">
        <w:rPr>
          <w:bCs/>
          <w:kern w:val="32"/>
        </w:rPr>
        <w:t>ui.</w:t>
      </w:r>
      <w:bookmarkEnd w:id="95"/>
      <w:bookmarkEnd w:id="96"/>
      <w:bookmarkEnd w:id="97"/>
      <w:bookmarkEnd w:id="98"/>
      <w:bookmarkEnd w:id="99"/>
    </w:p>
    <w:p w14:paraId="0EA9C3D3" w14:textId="1211CC8D" w:rsidR="004955FB" w:rsidRDefault="004955FB">
      <w:pPr>
        <w:numPr>
          <w:ilvl w:val="0"/>
          <w:numId w:val="48"/>
        </w:numPr>
        <w:tabs>
          <w:tab w:val="left" w:pos="426"/>
        </w:tabs>
        <w:autoSpaceDE w:val="0"/>
        <w:autoSpaceDN w:val="0"/>
        <w:adjustRightInd w:val="0"/>
        <w:spacing w:before="120"/>
        <w:ind w:left="0" w:firstLine="0"/>
        <w:rPr>
          <w:bCs/>
          <w:kern w:val="32"/>
        </w:rPr>
      </w:pPr>
      <w:r w:rsidRPr="004A07AC">
        <w:rPr>
          <w:bCs/>
          <w:kern w:val="32"/>
        </w:rPr>
        <w:t xml:space="preserve">La sau înainte de Data Încetării, </w:t>
      </w:r>
      <w:r w:rsidR="00DB14B5">
        <w:rPr>
          <w:bCs/>
          <w:kern w:val="32"/>
        </w:rPr>
        <w:t>Prestatorul</w:t>
      </w:r>
      <w:r w:rsidRPr="004A07AC">
        <w:rPr>
          <w:bCs/>
          <w:kern w:val="32"/>
        </w:rPr>
        <w:t xml:space="preserve"> se va asigura că toate documentele sau evidenţele computerizate aflate în posesia, detenţia sau sub controlul său, care conţin informaţii referitoare la Serviciu sunt transmise </w:t>
      </w:r>
      <w:r w:rsidR="00DB14B5">
        <w:rPr>
          <w:bCs/>
          <w:kern w:val="32"/>
        </w:rPr>
        <w:t>Autoritatea Contractantă</w:t>
      </w:r>
      <w:r w:rsidRPr="004A07AC">
        <w:rPr>
          <w:bCs/>
          <w:kern w:val="32"/>
        </w:rPr>
        <w:t>ui.</w:t>
      </w:r>
    </w:p>
    <w:p w14:paraId="7C28AA65" w14:textId="77777777" w:rsidR="00AE7055" w:rsidRPr="004A07AC" w:rsidRDefault="00AE7055" w:rsidP="00AE7055">
      <w:pPr>
        <w:tabs>
          <w:tab w:val="left" w:pos="426"/>
        </w:tabs>
        <w:autoSpaceDE w:val="0"/>
        <w:autoSpaceDN w:val="0"/>
        <w:adjustRightInd w:val="0"/>
        <w:spacing w:before="120"/>
        <w:rPr>
          <w:bCs/>
          <w:kern w:val="32"/>
        </w:rPr>
      </w:pPr>
    </w:p>
    <w:p w14:paraId="3786DD21" w14:textId="06810EB1" w:rsidR="00614FF3" w:rsidRPr="006C0211" w:rsidRDefault="00614FF3" w:rsidP="00614FF3">
      <w:pPr>
        <w:pStyle w:val="Heading1"/>
        <w:tabs>
          <w:tab w:val="center" w:pos="1560"/>
        </w:tabs>
        <w:rPr>
          <w:sz w:val="24"/>
          <w:szCs w:val="24"/>
        </w:rPr>
      </w:pPr>
      <w:bookmarkStart w:id="100" w:name="_Toc132309575"/>
      <w:r w:rsidRPr="006C0211">
        <w:rPr>
          <w:sz w:val="24"/>
          <w:szCs w:val="24"/>
        </w:rPr>
        <w:t xml:space="preserve">ARTICOLUL </w:t>
      </w:r>
      <w:r w:rsidR="00831C79">
        <w:rPr>
          <w:sz w:val="24"/>
          <w:szCs w:val="24"/>
        </w:rPr>
        <w:t>17</w:t>
      </w:r>
      <w:r w:rsidR="000A48E7" w:rsidRPr="006C0211">
        <w:rPr>
          <w:sz w:val="24"/>
          <w:szCs w:val="24"/>
        </w:rPr>
        <w:t xml:space="preserve"> </w:t>
      </w:r>
      <w:r w:rsidRPr="006C0211">
        <w:rPr>
          <w:sz w:val="24"/>
          <w:szCs w:val="24"/>
        </w:rPr>
        <w:t xml:space="preserve">– </w:t>
      </w:r>
      <w:r w:rsidR="005A53FD" w:rsidRPr="006C0211">
        <w:rPr>
          <w:sz w:val="24"/>
          <w:szCs w:val="24"/>
        </w:rPr>
        <w:t>Proprietatea intelectuală și drepturile de autor</w:t>
      </w:r>
      <w:bookmarkEnd w:id="100"/>
    </w:p>
    <w:p w14:paraId="603A91CF" w14:textId="5B703AB2" w:rsidR="00D12406" w:rsidRPr="004A07AC" w:rsidRDefault="00D12406" w:rsidP="0001117B">
      <w:pPr>
        <w:tabs>
          <w:tab w:val="left" w:pos="426"/>
        </w:tabs>
        <w:autoSpaceDE w:val="0"/>
        <w:autoSpaceDN w:val="0"/>
        <w:adjustRightInd w:val="0"/>
        <w:spacing w:before="120"/>
      </w:pPr>
      <w:bookmarkStart w:id="101" w:name="_Toc378327581"/>
      <w:bookmarkStart w:id="102" w:name="_Toc379978677"/>
      <w:bookmarkStart w:id="103" w:name="_Toc380141122"/>
      <w:bookmarkStart w:id="104" w:name="_Toc381791199"/>
      <w:bookmarkStart w:id="105" w:name="_Toc381957727"/>
      <w:bookmarkStart w:id="106" w:name="_Toc332970794"/>
      <w:bookmarkStart w:id="107" w:name="_Toc333325842"/>
      <w:bookmarkStart w:id="108" w:name="_Toc333326913"/>
      <w:bookmarkStart w:id="109" w:name="_Toc334082672"/>
      <w:bookmarkStart w:id="110" w:name="_Toc337128609"/>
      <w:bookmarkStart w:id="111" w:name="_Toc337558673"/>
      <w:bookmarkStart w:id="112" w:name="_Toc337653453"/>
      <w:bookmarkStart w:id="113" w:name="_Toc337740531"/>
      <w:r w:rsidRPr="004A07AC">
        <w:rPr>
          <w:b/>
          <w:kern w:val="32"/>
        </w:rPr>
        <w:t>(1)</w:t>
      </w:r>
      <w:r w:rsidRPr="004A07AC">
        <w:rPr>
          <w:bCs/>
          <w:kern w:val="32"/>
        </w:rPr>
        <w:t xml:space="preserve"> </w:t>
      </w:r>
      <w:r w:rsidR="0063306F" w:rsidRPr="004A07AC">
        <w:rPr>
          <w:bCs/>
          <w:kern w:val="32"/>
        </w:rPr>
        <w:t xml:space="preserve">Desenele, planurile, specificaţiile, instrucţiunile, manualele şi alte documente create, produse sau comandate de către </w:t>
      </w:r>
      <w:r w:rsidR="003470A9">
        <w:rPr>
          <w:bCs/>
          <w:kern w:val="32"/>
        </w:rPr>
        <w:t>Prestator</w:t>
      </w:r>
      <w:r w:rsidR="0063306F" w:rsidRPr="004A07AC">
        <w:rPr>
          <w:bCs/>
          <w:kern w:val="32"/>
        </w:rPr>
        <w:t xml:space="preserve"> şi care se raportează la furnizarea/prestarea Serviciului şi drepturile de autor care sunt legate de acesta, precum şi toate drepturile de proprietate intelectuală ale </w:t>
      </w:r>
      <w:r w:rsidR="00DB14B5">
        <w:rPr>
          <w:bCs/>
          <w:kern w:val="32"/>
        </w:rPr>
        <w:t>Prestatorul</w:t>
      </w:r>
      <w:r w:rsidR="0063306F" w:rsidRPr="004A07AC">
        <w:rPr>
          <w:bCs/>
          <w:kern w:val="32"/>
        </w:rPr>
        <w:t xml:space="preserve">ui sunt şi vor rămâne proprietatea acestuia. Cu toate acestea, </w:t>
      </w:r>
      <w:r w:rsidR="00DB14B5">
        <w:rPr>
          <w:bCs/>
          <w:kern w:val="32"/>
        </w:rPr>
        <w:t>Prestatorul</w:t>
      </w:r>
      <w:r w:rsidR="0063306F" w:rsidRPr="004A07AC">
        <w:rPr>
          <w:bCs/>
          <w:kern w:val="32"/>
        </w:rPr>
        <w:t xml:space="preserve"> se obligă ca, la solicitarea rezonabilă a </w:t>
      </w:r>
      <w:r w:rsidR="00DB14B5">
        <w:rPr>
          <w:bCs/>
          <w:kern w:val="32"/>
        </w:rPr>
        <w:t>Autoritatea Contractantă</w:t>
      </w:r>
      <w:r w:rsidR="0063306F" w:rsidRPr="004A07AC">
        <w:rPr>
          <w:bCs/>
          <w:kern w:val="32"/>
        </w:rPr>
        <w:t xml:space="preserve"> şi în măsura posibilului, să acorde </w:t>
      </w:r>
      <w:r w:rsidR="00DB14B5">
        <w:rPr>
          <w:bCs/>
          <w:kern w:val="32"/>
        </w:rPr>
        <w:t>Autoritat</w:t>
      </w:r>
      <w:r w:rsidR="003470A9">
        <w:rPr>
          <w:bCs/>
          <w:kern w:val="32"/>
        </w:rPr>
        <w:t>ății</w:t>
      </w:r>
      <w:r w:rsidR="00DB14B5">
        <w:rPr>
          <w:bCs/>
          <w:kern w:val="32"/>
        </w:rPr>
        <w:t xml:space="preserve"> Contractant</w:t>
      </w:r>
      <w:r w:rsidR="003470A9">
        <w:rPr>
          <w:bCs/>
          <w:kern w:val="32"/>
        </w:rPr>
        <w:t>e</w:t>
      </w:r>
      <w:r w:rsidR="0063306F" w:rsidRPr="004A07AC">
        <w:rPr>
          <w:bCs/>
          <w:kern w:val="32"/>
        </w:rPr>
        <w:t xml:space="preserve"> drepturi de utilizare asupra acestora corespunzătoare scopului solicitării, pe baza unui acord scris în acest sens, precizând toate condiţiile tehnice, economice, juridice şi durata folosirii lor.</w:t>
      </w:r>
      <w:bookmarkEnd w:id="101"/>
      <w:bookmarkEnd w:id="102"/>
      <w:bookmarkEnd w:id="103"/>
      <w:bookmarkEnd w:id="104"/>
      <w:bookmarkEnd w:id="105"/>
      <w:r w:rsidR="0063306F" w:rsidRPr="004A07AC">
        <w:t xml:space="preserve"> </w:t>
      </w:r>
    </w:p>
    <w:p w14:paraId="5710C02C" w14:textId="2C5D0854" w:rsidR="0063306F" w:rsidRPr="004A07AC" w:rsidRDefault="00D12406" w:rsidP="0001117B">
      <w:pPr>
        <w:tabs>
          <w:tab w:val="left" w:pos="426"/>
        </w:tabs>
        <w:autoSpaceDE w:val="0"/>
        <w:autoSpaceDN w:val="0"/>
        <w:adjustRightInd w:val="0"/>
        <w:spacing w:before="120"/>
        <w:rPr>
          <w:bCs/>
          <w:kern w:val="32"/>
        </w:rPr>
      </w:pPr>
      <w:r w:rsidRPr="004A07AC">
        <w:rPr>
          <w:b/>
          <w:bCs/>
        </w:rPr>
        <w:t>(2)</w:t>
      </w:r>
      <w:r w:rsidRPr="004A07AC">
        <w:t xml:space="preserve"> </w:t>
      </w:r>
      <w:r w:rsidR="0063306F" w:rsidRPr="004A07AC">
        <w:t xml:space="preserve">În cazul în care punerea la dispoziția </w:t>
      </w:r>
      <w:r w:rsidR="00DB14B5">
        <w:t>Autori</w:t>
      </w:r>
      <w:r w:rsidR="00AA18A0">
        <w:t>ății</w:t>
      </w:r>
      <w:r w:rsidR="00DB14B5">
        <w:t xml:space="preserve"> Contractant</w:t>
      </w:r>
      <w:r w:rsidR="00AA18A0">
        <w:t>e</w:t>
      </w:r>
      <w:r w:rsidR="0063306F" w:rsidRPr="004A07AC">
        <w:t xml:space="preserve"> a unor Desene, planuri, specificaţii, instrucţiuni, manuale şi alte documente/materiale create este reglementată prin prevederile </w:t>
      </w:r>
      <w:r w:rsidR="002A29BF">
        <w:t>Caietului de Sarcini</w:t>
      </w:r>
      <w:r w:rsidR="0063306F" w:rsidRPr="004A07AC">
        <w:t xml:space="preserve"> sau a prezentului Contract, </w:t>
      </w:r>
      <w:r w:rsidR="00DB14B5">
        <w:t>Prestatorul</w:t>
      </w:r>
      <w:r w:rsidR="0063306F" w:rsidRPr="004A07AC">
        <w:t xml:space="preserve"> are obligația de a se conforma acelor prevederi obligatorii, care prevalează față de dispozițiile prezentului articol.</w:t>
      </w:r>
    </w:p>
    <w:bookmarkEnd w:id="106"/>
    <w:bookmarkEnd w:id="107"/>
    <w:bookmarkEnd w:id="108"/>
    <w:bookmarkEnd w:id="109"/>
    <w:bookmarkEnd w:id="110"/>
    <w:bookmarkEnd w:id="111"/>
    <w:bookmarkEnd w:id="112"/>
    <w:bookmarkEnd w:id="113"/>
    <w:p w14:paraId="6355364B" w14:textId="77777777" w:rsidR="0063306F" w:rsidRPr="004A07AC" w:rsidRDefault="0063306F" w:rsidP="005A53FD">
      <w:pPr>
        <w:tabs>
          <w:tab w:val="center" w:pos="1843"/>
        </w:tabs>
      </w:pPr>
    </w:p>
    <w:p w14:paraId="5B4FEE66" w14:textId="48901426" w:rsidR="0026388C" w:rsidRPr="004A07AC" w:rsidRDefault="0026388C" w:rsidP="0026388C">
      <w:pPr>
        <w:pStyle w:val="Heading1"/>
        <w:tabs>
          <w:tab w:val="center" w:pos="1560"/>
        </w:tabs>
        <w:rPr>
          <w:sz w:val="24"/>
          <w:szCs w:val="24"/>
        </w:rPr>
      </w:pPr>
      <w:bookmarkStart w:id="114" w:name="_ARTICOLUL_47_–"/>
      <w:bookmarkStart w:id="115" w:name="_ARTICOLUL_48_–"/>
      <w:bookmarkStart w:id="116" w:name="_Toc132309576"/>
      <w:bookmarkEnd w:id="114"/>
      <w:bookmarkEnd w:id="115"/>
      <w:r w:rsidRPr="004A07AC">
        <w:rPr>
          <w:sz w:val="24"/>
          <w:szCs w:val="24"/>
        </w:rPr>
        <w:t>ART</w:t>
      </w:r>
      <w:r w:rsidRPr="006C0211">
        <w:rPr>
          <w:sz w:val="24"/>
          <w:szCs w:val="24"/>
        </w:rPr>
        <w:t xml:space="preserve">ICOLUL </w:t>
      </w:r>
      <w:r w:rsidR="00831C79">
        <w:rPr>
          <w:sz w:val="24"/>
          <w:szCs w:val="24"/>
        </w:rPr>
        <w:t>18</w:t>
      </w:r>
      <w:r w:rsidRPr="006C0211">
        <w:rPr>
          <w:sz w:val="24"/>
          <w:szCs w:val="24"/>
        </w:rPr>
        <w:t xml:space="preserve"> – Taxe</w:t>
      </w:r>
      <w:bookmarkEnd w:id="116"/>
    </w:p>
    <w:p w14:paraId="344C1B58" w14:textId="6CCD82B1" w:rsidR="0026388C" w:rsidRPr="004A07AC" w:rsidRDefault="000A4293" w:rsidP="0026388C">
      <w:r w:rsidRPr="004A07AC">
        <w:rPr>
          <w:b/>
          <w:bCs/>
        </w:rPr>
        <w:t xml:space="preserve">(1) </w:t>
      </w:r>
      <w:r w:rsidR="00D12406" w:rsidRPr="004A07AC">
        <w:t>Toate obligaţiile fiscale (taxe, impozite etc.) decurgând din prestarea Serviciului sau din activitatea proprie vor fi suportate de către Partea căreia, în conformitate cu Legea, îi incumbă respectiva obligaţie.</w:t>
      </w:r>
    </w:p>
    <w:p w14:paraId="7D5C3EF4" w14:textId="2DF1807A" w:rsidR="00C335FE" w:rsidRPr="004A07AC" w:rsidRDefault="00B74B61" w:rsidP="0026388C">
      <w:pPr>
        <w:rPr>
          <w:b/>
          <w:bCs/>
        </w:rPr>
      </w:pPr>
      <w:r w:rsidRPr="004A07AC">
        <w:rPr>
          <w:b/>
          <w:bCs/>
        </w:rPr>
        <w:t xml:space="preserve">(2) </w:t>
      </w:r>
      <w:r w:rsidRPr="004A07AC">
        <w:t>Taxele aferente autorizării / avizării activității, de orice natur</w:t>
      </w:r>
      <w:r w:rsidR="00AD1718" w:rsidRPr="004A07AC">
        <w:t>ă</w:t>
      </w:r>
      <w:r w:rsidRPr="004A07AC">
        <w:t xml:space="preserve">, sunt </w:t>
      </w:r>
      <w:r w:rsidR="00AD1718" w:rsidRPr="004A07AC">
        <w:t>î</w:t>
      </w:r>
      <w:r w:rsidRPr="004A07AC">
        <w:t xml:space="preserve">n sarcina </w:t>
      </w:r>
      <w:r w:rsidR="00DB14B5">
        <w:t>Prestatorul</w:t>
      </w:r>
      <w:r w:rsidRPr="004A07AC">
        <w:t>ui.</w:t>
      </w:r>
    </w:p>
    <w:p w14:paraId="1E402AFC" w14:textId="77777777" w:rsidR="00C335FE" w:rsidRPr="004A07AC" w:rsidRDefault="00C335FE" w:rsidP="0026388C"/>
    <w:p w14:paraId="59C25021" w14:textId="5CF6EE8A" w:rsidR="0026388C" w:rsidRPr="004A07AC" w:rsidRDefault="0026388C" w:rsidP="0026388C">
      <w:pPr>
        <w:pStyle w:val="Heading1"/>
        <w:tabs>
          <w:tab w:val="center" w:pos="1560"/>
        </w:tabs>
        <w:rPr>
          <w:sz w:val="24"/>
          <w:szCs w:val="24"/>
        </w:rPr>
      </w:pPr>
      <w:bookmarkStart w:id="117" w:name="_Toc132309577"/>
      <w:r w:rsidRPr="004A07AC">
        <w:rPr>
          <w:sz w:val="24"/>
          <w:szCs w:val="24"/>
        </w:rPr>
        <w:t>ARTI</w:t>
      </w:r>
      <w:r w:rsidRPr="006C0211">
        <w:rPr>
          <w:sz w:val="24"/>
          <w:szCs w:val="24"/>
        </w:rPr>
        <w:t xml:space="preserve">COLUL </w:t>
      </w:r>
      <w:r w:rsidR="00831C79">
        <w:rPr>
          <w:sz w:val="24"/>
          <w:szCs w:val="24"/>
        </w:rPr>
        <w:t>19</w:t>
      </w:r>
      <w:r w:rsidRPr="006C0211">
        <w:rPr>
          <w:sz w:val="24"/>
          <w:szCs w:val="24"/>
        </w:rPr>
        <w:t xml:space="preserve"> – Cheltuieli</w:t>
      </w:r>
      <w:bookmarkEnd w:id="117"/>
    </w:p>
    <w:p w14:paraId="4C2E806B" w14:textId="153B9808" w:rsidR="00172B42" w:rsidRDefault="00C335FE" w:rsidP="0026388C">
      <w:pPr>
        <w:tabs>
          <w:tab w:val="center" w:pos="1843"/>
        </w:tabs>
      </w:pPr>
      <w:r w:rsidRPr="004A07AC">
        <w:t xml:space="preserve">Doar dacă nu este altfel stipulat în mod expres în acest Contract, fiecare Parte îşi va plăti propriile costuri şi cheltuieli (inclusiv onorariile şi cheltuielile agenţilor săi, reprezentanţilor, consilierilor </w:t>
      </w:r>
      <w:r w:rsidRPr="004A07AC">
        <w:lastRenderedPageBreak/>
        <w:t>şi contabililor) necesare pentru pregătirea, semnarea, îndeplinirea şi respectarea termenilor acestui Contract.</w:t>
      </w:r>
    </w:p>
    <w:p w14:paraId="6F46E7C6" w14:textId="77777777" w:rsidR="00E36C34" w:rsidRPr="004A07AC" w:rsidRDefault="00E36C34" w:rsidP="00382D83">
      <w:pPr>
        <w:tabs>
          <w:tab w:val="center" w:pos="1843"/>
        </w:tabs>
      </w:pPr>
    </w:p>
    <w:p w14:paraId="56228054" w14:textId="50478DE0" w:rsidR="00410753" w:rsidRPr="004A07AC" w:rsidRDefault="00410753" w:rsidP="00410753">
      <w:pPr>
        <w:pStyle w:val="Heading1"/>
        <w:tabs>
          <w:tab w:val="center" w:pos="1560"/>
        </w:tabs>
        <w:rPr>
          <w:sz w:val="24"/>
          <w:szCs w:val="24"/>
        </w:rPr>
      </w:pPr>
      <w:bookmarkStart w:id="118" w:name="_Toc132309578"/>
      <w:r w:rsidRPr="004A07AC">
        <w:rPr>
          <w:sz w:val="24"/>
          <w:szCs w:val="24"/>
        </w:rPr>
        <w:t>ARTI</w:t>
      </w:r>
      <w:r w:rsidRPr="006C0211">
        <w:rPr>
          <w:sz w:val="24"/>
          <w:szCs w:val="24"/>
        </w:rPr>
        <w:t>COLUL</w:t>
      </w:r>
      <w:r w:rsidR="000A48E7" w:rsidRPr="006C0211">
        <w:rPr>
          <w:sz w:val="24"/>
          <w:szCs w:val="24"/>
        </w:rPr>
        <w:t xml:space="preserve"> </w:t>
      </w:r>
      <w:r w:rsidR="00831C79">
        <w:rPr>
          <w:sz w:val="24"/>
          <w:szCs w:val="24"/>
        </w:rPr>
        <w:t>20</w:t>
      </w:r>
      <w:r w:rsidRPr="006C0211">
        <w:rPr>
          <w:sz w:val="24"/>
          <w:szCs w:val="24"/>
        </w:rPr>
        <w:t xml:space="preserve"> – </w:t>
      </w:r>
      <w:r w:rsidR="00FE3617" w:rsidRPr="006C0211">
        <w:rPr>
          <w:sz w:val="24"/>
          <w:szCs w:val="24"/>
        </w:rPr>
        <w:t>Reprezentanții părților</w:t>
      </w:r>
      <w:bookmarkEnd w:id="118"/>
    </w:p>
    <w:p w14:paraId="483FDBAE" w14:textId="7277B178" w:rsidR="00D93229" w:rsidRPr="004A07AC" w:rsidRDefault="00D93229" w:rsidP="00D93229">
      <w:pPr>
        <w:tabs>
          <w:tab w:val="center" w:pos="1843"/>
        </w:tabs>
      </w:pPr>
      <w:r w:rsidRPr="004A07AC">
        <w:rPr>
          <w:b/>
          <w:bCs/>
        </w:rPr>
        <w:t>(1)</w:t>
      </w:r>
      <w:r w:rsidRPr="004A07AC">
        <w:t xml:space="preserve"> </w:t>
      </w:r>
      <w:r w:rsidRPr="004A07AC">
        <w:tab/>
        <w:t xml:space="preserve">Pentru executarea prezentului Contract, în relaţia sa cu </w:t>
      </w:r>
      <w:r w:rsidR="00DB14B5">
        <w:t>Autoritatea Contractantă</w:t>
      </w:r>
      <w:r w:rsidRPr="004A07AC">
        <w:t xml:space="preserve"> şi cu ADI, </w:t>
      </w:r>
      <w:r w:rsidR="00DB14B5">
        <w:t>Prestatorul</w:t>
      </w:r>
      <w:r w:rsidRPr="004A07AC">
        <w:t xml:space="preserve"> va numi o persoană ca „Manager de Contract”, care va asigura comunicarea corespunzătoare cu partenerii contractuali. </w:t>
      </w:r>
    </w:p>
    <w:p w14:paraId="54DB6F29" w14:textId="59D73D21" w:rsidR="00D93229" w:rsidRPr="004A07AC" w:rsidRDefault="00D93229" w:rsidP="00D93229">
      <w:pPr>
        <w:tabs>
          <w:tab w:val="center" w:pos="1843"/>
        </w:tabs>
      </w:pPr>
      <w:r w:rsidRPr="004A07AC">
        <w:rPr>
          <w:b/>
          <w:bCs/>
        </w:rPr>
        <w:t>(2)</w:t>
      </w:r>
      <w:r w:rsidRPr="004A07AC">
        <w:tab/>
        <w:t xml:space="preserve"> </w:t>
      </w:r>
      <w:r w:rsidR="00DB14B5">
        <w:t>Autoritatea Contractantă</w:t>
      </w:r>
      <w:r w:rsidRPr="004A07AC">
        <w:t xml:space="preserve">/ADI va numi de asemenea reprezentanţii săi care vor asigura comunicarea cu </w:t>
      </w:r>
      <w:r w:rsidR="00DB14B5">
        <w:t>Prestatorul</w:t>
      </w:r>
      <w:r w:rsidRPr="004A07AC">
        <w:t xml:space="preserve">. </w:t>
      </w:r>
    </w:p>
    <w:p w14:paraId="37F66458" w14:textId="5533B422" w:rsidR="00FD3A90" w:rsidRPr="004A07AC" w:rsidRDefault="00D93229" w:rsidP="00D93229">
      <w:pPr>
        <w:tabs>
          <w:tab w:val="center" w:pos="1843"/>
        </w:tabs>
      </w:pPr>
      <w:r w:rsidRPr="004A07AC">
        <w:rPr>
          <w:b/>
          <w:bCs/>
        </w:rPr>
        <w:t>(3)</w:t>
      </w:r>
      <w:r w:rsidRPr="004A07AC">
        <w:tab/>
        <w:t xml:space="preserve"> Fiecare Parte şi ADI sunt îndreptățite să înlocuiască persoanele de contact, coordonatele şi adresele menţionate în prezentul Contract, cu condiţia de a notifica în prealabil cealaltă Parte /celelalte Părţi şi ADI, după caz. Notificarea se va face în scris şi va fi comunicată cu cel puţin   3 (trei) </w:t>
      </w:r>
      <w:r w:rsidR="00605961">
        <w:t>Zile</w:t>
      </w:r>
      <w:r w:rsidRPr="004A07AC">
        <w:t xml:space="preserve"> Lucrătoare înainte ca modificarea să devină efectivă. Orice comunicare trimisă la vechile adrese, coordonate sau persoane de contact va fi considerată valabil efectuată dacă Partea care a modificat aceste elemente nu a comunicat corespunzător notificarea prevăzută în prezentul alineat.   </w:t>
      </w:r>
    </w:p>
    <w:p w14:paraId="1AD1ECFB" w14:textId="77777777" w:rsidR="00D93229" w:rsidRPr="004A07AC" w:rsidRDefault="00D93229" w:rsidP="00D93229">
      <w:pPr>
        <w:tabs>
          <w:tab w:val="center" w:pos="1843"/>
        </w:tabs>
      </w:pPr>
    </w:p>
    <w:p w14:paraId="07E1E640" w14:textId="0E349385" w:rsidR="00A26E3F" w:rsidRPr="00EA3446" w:rsidRDefault="00A26E3F" w:rsidP="00A26E3F">
      <w:pPr>
        <w:pStyle w:val="Heading1"/>
        <w:tabs>
          <w:tab w:val="center" w:pos="1560"/>
        </w:tabs>
        <w:rPr>
          <w:sz w:val="24"/>
          <w:szCs w:val="24"/>
        </w:rPr>
      </w:pPr>
      <w:bookmarkStart w:id="119" w:name="_ARTICOLUL_52_–"/>
      <w:bookmarkStart w:id="120" w:name="_Toc132309579"/>
      <w:bookmarkEnd w:id="119"/>
      <w:r w:rsidRPr="00EA3446">
        <w:rPr>
          <w:sz w:val="24"/>
          <w:szCs w:val="24"/>
        </w:rPr>
        <w:t xml:space="preserve">ARTICOLUL </w:t>
      </w:r>
      <w:r w:rsidR="00831C79">
        <w:rPr>
          <w:sz w:val="24"/>
          <w:szCs w:val="24"/>
        </w:rPr>
        <w:t>21</w:t>
      </w:r>
      <w:r w:rsidRPr="00EA3446">
        <w:rPr>
          <w:sz w:val="24"/>
          <w:szCs w:val="24"/>
        </w:rPr>
        <w:t xml:space="preserve"> – </w:t>
      </w:r>
      <w:r w:rsidR="002338E9" w:rsidRPr="00EA3446">
        <w:rPr>
          <w:sz w:val="24"/>
          <w:szCs w:val="24"/>
        </w:rPr>
        <w:t>Comunicări</w:t>
      </w:r>
      <w:bookmarkEnd w:id="120"/>
    </w:p>
    <w:p w14:paraId="69033EAB" w14:textId="0580D468" w:rsidR="00224444" w:rsidRPr="004A07AC" w:rsidRDefault="00224444" w:rsidP="00224444">
      <w:pPr>
        <w:tabs>
          <w:tab w:val="center" w:pos="1843"/>
        </w:tabs>
      </w:pPr>
      <w:r w:rsidRPr="004A07AC">
        <w:rPr>
          <w:b/>
          <w:bCs/>
        </w:rPr>
        <w:t>(1)</w:t>
      </w:r>
      <w:r w:rsidRPr="004A07AC">
        <w:tab/>
        <w:t xml:space="preserve"> Orice comunicare între Părţi, referitoare la îndeplinirea prezentului Contract, trebuie să fie transmisă în scris, în limba română, la următoarele adrese şi în atenţia următoarelor persoane: </w:t>
      </w:r>
    </w:p>
    <w:p w14:paraId="3C880FFF" w14:textId="56B963B7" w:rsidR="00224444" w:rsidRPr="004A07AC" w:rsidRDefault="00224444" w:rsidP="00224444">
      <w:pPr>
        <w:tabs>
          <w:tab w:val="center" w:pos="1843"/>
        </w:tabs>
      </w:pPr>
      <w:r w:rsidRPr="004A07AC">
        <w:t>a) Pentru</w:t>
      </w:r>
      <w:r w:rsidR="00A730FA">
        <w:t xml:space="preserve"> Prestator</w:t>
      </w:r>
    </w:p>
    <w:p w14:paraId="4ADA765D" w14:textId="452D025A" w:rsidR="00224444" w:rsidRPr="00132C00" w:rsidRDefault="00224444" w:rsidP="00224444">
      <w:pPr>
        <w:tabs>
          <w:tab w:val="center" w:pos="1843"/>
        </w:tabs>
      </w:pPr>
      <w:r w:rsidRPr="004A07AC">
        <w:t xml:space="preserve">În </w:t>
      </w:r>
      <w:r w:rsidRPr="00132C00">
        <w:t xml:space="preserve">atenţia: Manager de Contract, </w:t>
      </w:r>
    </w:p>
    <w:p w14:paraId="39FBA7A0" w14:textId="6AC0049E" w:rsidR="00224444" w:rsidRPr="00132C00" w:rsidRDefault="00224444" w:rsidP="00224444">
      <w:pPr>
        <w:tabs>
          <w:tab w:val="center" w:pos="1843"/>
        </w:tabs>
      </w:pPr>
      <w:r w:rsidRPr="00132C00">
        <w:t xml:space="preserve">Adresa: </w:t>
      </w:r>
    </w:p>
    <w:p w14:paraId="09BCCFC5" w14:textId="637E1E01" w:rsidR="008D67EC" w:rsidRPr="00132C00" w:rsidRDefault="008D67EC" w:rsidP="00224444">
      <w:pPr>
        <w:tabs>
          <w:tab w:val="center" w:pos="1843"/>
        </w:tabs>
      </w:pPr>
      <w:r w:rsidRPr="00132C00">
        <w:t>Te</w:t>
      </w:r>
      <w:r w:rsidR="00CB6B11" w:rsidRPr="00132C00">
        <w:t>l</w:t>
      </w:r>
      <w:r w:rsidR="00132C00" w:rsidRPr="00132C00">
        <w:t>/Fax</w:t>
      </w:r>
      <w:r w:rsidR="00CB6B11" w:rsidRPr="00132C00">
        <w:t xml:space="preserve">: </w:t>
      </w:r>
    </w:p>
    <w:p w14:paraId="249DB37F" w14:textId="7851E8D2" w:rsidR="00D22FFE" w:rsidRPr="00132C00" w:rsidRDefault="00224444" w:rsidP="00224444">
      <w:pPr>
        <w:tabs>
          <w:tab w:val="center" w:pos="1843"/>
        </w:tabs>
      </w:pPr>
      <w:r w:rsidRPr="00132C00">
        <w:t>E-mail:</w:t>
      </w:r>
      <w:r w:rsidR="00E129D8" w:rsidRPr="00132C00">
        <w:t xml:space="preserve"> </w:t>
      </w:r>
    </w:p>
    <w:p w14:paraId="3BEC81BA" w14:textId="7C30E8F4" w:rsidR="00224444" w:rsidRPr="00132C00" w:rsidRDefault="00224444" w:rsidP="00224444">
      <w:pPr>
        <w:tabs>
          <w:tab w:val="center" w:pos="1843"/>
        </w:tabs>
      </w:pPr>
      <w:r w:rsidRPr="00132C00">
        <w:t xml:space="preserve">b) Pentru ADI </w:t>
      </w:r>
      <w:r w:rsidR="002142E8" w:rsidRPr="00132C00">
        <w:t>ECOLECT MUREȘ</w:t>
      </w:r>
    </w:p>
    <w:p w14:paraId="7B398852" w14:textId="4ED444EC" w:rsidR="00224444" w:rsidRPr="004A07AC" w:rsidRDefault="00224444" w:rsidP="00224444">
      <w:pPr>
        <w:tabs>
          <w:tab w:val="center" w:pos="1843"/>
        </w:tabs>
      </w:pPr>
      <w:r w:rsidRPr="00132C00">
        <w:t xml:space="preserve">În atenţia: D-na. </w:t>
      </w:r>
      <w:r w:rsidR="00132C00" w:rsidRPr="00132C00">
        <w:t>D-na. Tóth Andrea -  Director executiv</w:t>
      </w:r>
    </w:p>
    <w:p w14:paraId="692FA421" w14:textId="25FD3E1A" w:rsidR="00224444" w:rsidRPr="004A07AC" w:rsidRDefault="00224444" w:rsidP="00224444">
      <w:pPr>
        <w:tabs>
          <w:tab w:val="center" w:pos="1843"/>
        </w:tabs>
      </w:pPr>
      <w:r w:rsidRPr="004A07AC">
        <w:t xml:space="preserve">Adresa: </w:t>
      </w:r>
      <w:r w:rsidR="008D67EC" w:rsidRPr="004A07AC">
        <w:t>str. Primăriei, nr. 2, Municipiul Târgu Mureș, județul Mureș,</w:t>
      </w:r>
    </w:p>
    <w:p w14:paraId="7F4426DC" w14:textId="74BF049B" w:rsidR="008D67EC" w:rsidRPr="004A07AC" w:rsidRDefault="008D67EC" w:rsidP="00224444">
      <w:pPr>
        <w:tabs>
          <w:tab w:val="center" w:pos="1843"/>
        </w:tabs>
      </w:pPr>
      <w:r w:rsidRPr="004A07AC">
        <w:t xml:space="preserve">Tel: </w:t>
      </w:r>
      <w:r w:rsidR="0065616C" w:rsidRPr="004A07AC">
        <w:t>+40-365-455.256</w:t>
      </w:r>
    </w:p>
    <w:p w14:paraId="63B86705" w14:textId="14BE29CC" w:rsidR="00224444" w:rsidRPr="004A07AC" w:rsidRDefault="00224444" w:rsidP="00224444">
      <w:pPr>
        <w:tabs>
          <w:tab w:val="center" w:pos="1843"/>
        </w:tabs>
      </w:pPr>
      <w:r w:rsidRPr="004A07AC">
        <w:t>Fax:</w:t>
      </w:r>
      <w:r w:rsidR="0065616C" w:rsidRPr="004A07AC">
        <w:t xml:space="preserve"> +40-265-221.116</w:t>
      </w:r>
    </w:p>
    <w:p w14:paraId="34550D46" w14:textId="6F3D3A04" w:rsidR="00224444" w:rsidRPr="004A07AC" w:rsidRDefault="00224444" w:rsidP="00224444">
      <w:pPr>
        <w:tabs>
          <w:tab w:val="center" w:pos="1843"/>
        </w:tabs>
      </w:pPr>
      <w:r w:rsidRPr="004A07AC">
        <w:t xml:space="preserve">E-mail: </w:t>
      </w:r>
      <w:hyperlink r:id="rId11" w:history="1">
        <w:r w:rsidR="00404D06" w:rsidRPr="004A07AC">
          <w:rPr>
            <w:rStyle w:val="Hyperlink"/>
          </w:rPr>
          <w:t>ecolect@cjmures.ro</w:t>
        </w:r>
      </w:hyperlink>
      <w:r w:rsidR="00404D06" w:rsidRPr="004A07AC">
        <w:t xml:space="preserve">; </w:t>
      </w:r>
      <w:hyperlink r:id="rId12" w:history="1">
        <w:r w:rsidR="00404D06" w:rsidRPr="004A07AC">
          <w:rPr>
            <w:rStyle w:val="Hyperlink"/>
          </w:rPr>
          <w:t>office@adiecolectms.ro</w:t>
        </w:r>
      </w:hyperlink>
      <w:r w:rsidR="00404D06" w:rsidRPr="004A07AC">
        <w:t xml:space="preserve">. </w:t>
      </w:r>
    </w:p>
    <w:p w14:paraId="3DEB03D5" w14:textId="3A614FA8" w:rsidR="00224444" w:rsidRPr="004A07AC" w:rsidRDefault="00224444" w:rsidP="00224444">
      <w:pPr>
        <w:tabs>
          <w:tab w:val="center" w:pos="1843"/>
        </w:tabs>
      </w:pPr>
      <w:r w:rsidRPr="004A07AC">
        <w:rPr>
          <w:b/>
          <w:bCs/>
        </w:rPr>
        <w:t xml:space="preserve">(2) </w:t>
      </w:r>
      <w:r w:rsidRPr="004A07AC">
        <w:rPr>
          <w:b/>
          <w:bCs/>
        </w:rPr>
        <w:tab/>
      </w:r>
      <w:r w:rsidRPr="004A07AC">
        <w:t>Orice document scris trebuie înregistrat atât în momentul transmiterii, cât şi în momentul primirii.</w:t>
      </w:r>
    </w:p>
    <w:p w14:paraId="7BFECE34" w14:textId="4239AA83" w:rsidR="00224444" w:rsidRPr="004A07AC" w:rsidRDefault="00224444" w:rsidP="00224444">
      <w:pPr>
        <w:tabs>
          <w:tab w:val="center" w:pos="1843"/>
        </w:tabs>
      </w:pPr>
      <w:r w:rsidRPr="004A07AC">
        <w:rPr>
          <w:b/>
          <w:bCs/>
        </w:rPr>
        <w:t>(3)</w:t>
      </w:r>
      <w:r w:rsidRPr="004A07AC">
        <w:t xml:space="preserve"> </w:t>
      </w:r>
      <w:r w:rsidRPr="004A07AC">
        <w:tab/>
        <w:t>Comunicările între părţi se pot face şi prin, fax sau e-mail sub condiţia confirmării de primire.</w:t>
      </w:r>
    </w:p>
    <w:p w14:paraId="79399A32" w14:textId="394F2C32" w:rsidR="00224444" w:rsidRPr="004A07AC" w:rsidRDefault="00224444" w:rsidP="00224444">
      <w:pPr>
        <w:tabs>
          <w:tab w:val="center" w:pos="1843"/>
        </w:tabs>
      </w:pPr>
      <w:r w:rsidRPr="004A07AC">
        <w:rPr>
          <w:b/>
          <w:bCs/>
        </w:rPr>
        <w:t>(4)</w:t>
      </w:r>
      <w:r w:rsidRPr="004A07AC">
        <w:t xml:space="preserve"> </w:t>
      </w:r>
      <w:r w:rsidRPr="004A07AC">
        <w:tab/>
        <w:t xml:space="preserve">Dacă notificarea este transmisă prin poştă, aceasta se va face prin scrisoare recomandată cu confirmare de primire şi este considerată ca fiind primită de destinatar la data menţionată de oficiul poştal de destinaţie pe confirmarea de primire. </w:t>
      </w:r>
    </w:p>
    <w:p w14:paraId="31DD735D" w14:textId="4AB2E200" w:rsidR="00224444" w:rsidRPr="004A07AC" w:rsidRDefault="00224444" w:rsidP="00224444">
      <w:pPr>
        <w:tabs>
          <w:tab w:val="center" w:pos="1843"/>
        </w:tabs>
      </w:pPr>
      <w:r w:rsidRPr="004A07AC">
        <w:rPr>
          <w:b/>
          <w:bCs/>
        </w:rPr>
        <w:lastRenderedPageBreak/>
        <w:t>(5)</w:t>
      </w:r>
      <w:r w:rsidRPr="004A07AC">
        <w:rPr>
          <w:b/>
          <w:bCs/>
        </w:rPr>
        <w:tab/>
      </w:r>
      <w:r w:rsidRPr="004A07AC">
        <w:t xml:space="preserve"> Dacă notificarea este transmisă prin fax sau e-mail, ea va fi considerată primită</w:t>
      </w:r>
      <w:r w:rsidR="008C0765">
        <w:t xml:space="preserve"> </w:t>
      </w:r>
      <w:r w:rsidRPr="004A07AC">
        <w:t>în ziua trimiterii, dacă este transmisă în cadrul programului de lucru al destinatarului, ori în prima Zi Lucrătoare după data transmiterii, dacă transmiterea a avut loc după închiderea programului de lucru al destinatarului.</w:t>
      </w:r>
    </w:p>
    <w:p w14:paraId="08859641" w14:textId="4B94EDB2" w:rsidR="00A26E3F" w:rsidRDefault="00224444" w:rsidP="00224444">
      <w:pPr>
        <w:tabs>
          <w:tab w:val="center" w:pos="1843"/>
        </w:tabs>
      </w:pPr>
      <w:r w:rsidRPr="004A07AC">
        <w:rPr>
          <w:b/>
          <w:bCs/>
        </w:rPr>
        <w:t>(6)</w:t>
      </w:r>
      <w:r w:rsidRPr="004A07AC">
        <w:rPr>
          <w:b/>
          <w:bCs/>
        </w:rPr>
        <w:tab/>
      </w:r>
      <w:r w:rsidRPr="004A07AC">
        <w:t xml:space="preserve"> Notificările orale nu vor fi luate în considerare drept comunicări de vreuna dintre Părţi dacă nu sunt confirmate prin una dintre metodele prevăzute în alineatele de mai sus.  </w:t>
      </w:r>
    </w:p>
    <w:p w14:paraId="2B6F9B62" w14:textId="553541C3" w:rsidR="008C0765" w:rsidRDefault="008C0765" w:rsidP="00B53D21">
      <w:pPr>
        <w:tabs>
          <w:tab w:val="center" w:pos="1843"/>
        </w:tabs>
      </w:pPr>
      <w:r w:rsidRPr="00B92768">
        <w:rPr>
          <w:b/>
          <w:bCs/>
        </w:rPr>
        <w:t>(7)</w:t>
      </w:r>
      <w:r>
        <w:t xml:space="preserve"> </w:t>
      </w:r>
      <w:r w:rsidR="00B92768" w:rsidRPr="00B92768">
        <w:t xml:space="preserve">În cazul în care </w:t>
      </w:r>
      <w:r w:rsidR="00DB14B5">
        <w:t>Autoritatea Contractantă</w:t>
      </w:r>
      <w:r w:rsidR="00B92768" w:rsidRPr="00B92768">
        <w:t xml:space="preserve"> solicită </w:t>
      </w:r>
      <w:r w:rsidR="00DB14B5">
        <w:t>Prestatorul</w:t>
      </w:r>
      <w:r w:rsidR="00B92768" w:rsidRPr="00B92768">
        <w:t>ui documente</w:t>
      </w:r>
      <w:r w:rsidR="00E004AE">
        <w:t>/</w:t>
      </w:r>
      <w:r w:rsidR="00B92768" w:rsidRPr="00B92768">
        <w:t>completări</w:t>
      </w:r>
      <w:r w:rsidR="00E004AE">
        <w:t>/</w:t>
      </w:r>
      <w:r w:rsidR="00B92768" w:rsidRPr="00B92768">
        <w:t>justificări</w:t>
      </w:r>
      <w:r w:rsidR="00E004AE">
        <w:t>/</w:t>
      </w:r>
      <w:r w:rsidR="00B92768" w:rsidRPr="00B92768">
        <w:t>clarificări</w:t>
      </w:r>
      <w:r w:rsidR="00544291">
        <w:t>, după caz,</w:t>
      </w:r>
      <w:r w:rsidR="00B92768" w:rsidRPr="00B92768">
        <w:t xml:space="preserve"> în legătură cu documentele și/sau informațiile transmise inițial, termenele</w:t>
      </w:r>
      <w:r w:rsidR="00507C5D">
        <w:t xml:space="preserve"> și efectele produse de acestea</w:t>
      </w:r>
      <w:r w:rsidR="00B92768" w:rsidRPr="00B92768">
        <w:t xml:space="preserve"> pentru soluționarea situațiilor în legătură cu defășurarea Contractului se întrerup ori de câte ori </w:t>
      </w:r>
      <w:r w:rsidR="00DB14B5">
        <w:t>Prestatorul</w:t>
      </w:r>
      <w:r w:rsidR="00B92768" w:rsidRPr="00B92768">
        <w:t xml:space="preserve"> nu respectă termenele asumate prin prezentu</w:t>
      </w:r>
      <w:r w:rsidR="00B2349A">
        <w:t>l</w:t>
      </w:r>
      <w:r w:rsidR="00B92768" w:rsidRPr="00B92768">
        <w:t xml:space="preserve"> Contract. În acest caz, termenele se prelungesc de drept până la transmiterea și/sau comunic</w:t>
      </w:r>
      <w:r w:rsidR="0076544F">
        <w:t>area</w:t>
      </w:r>
      <w:r w:rsidR="00B92768" w:rsidRPr="00B92768">
        <w:t xml:space="preserve"> documentelor</w:t>
      </w:r>
      <w:r w:rsidR="00346D03">
        <w:t>/</w:t>
      </w:r>
      <w:r w:rsidR="00B92768" w:rsidRPr="00B92768">
        <w:t>completărilor</w:t>
      </w:r>
      <w:r w:rsidR="00346D03">
        <w:t>/</w:t>
      </w:r>
      <w:r w:rsidR="00B92768" w:rsidRPr="00B92768">
        <w:t xml:space="preserve"> justificărilor</w:t>
      </w:r>
      <w:r w:rsidR="00346D03">
        <w:t>/</w:t>
      </w:r>
      <w:r w:rsidR="00B92768" w:rsidRPr="00B92768">
        <w:t xml:space="preserve">clarificărilor de către </w:t>
      </w:r>
      <w:r w:rsidR="003E50AC">
        <w:t>Prestator</w:t>
      </w:r>
      <w:r w:rsidR="00B92768" w:rsidRPr="00B92768">
        <w:t>.</w:t>
      </w:r>
    </w:p>
    <w:p w14:paraId="00D2E948" w14:textId="77777777" w:rsidR="0013617A" w:rsidRPr="004A07AC" w:rsidRDefault="0013617A" w:rsidP="00047F94">
      <w:pPr>
        <w:tabs>
          <w:tab w:val="center" w:pos="1843"/>
        </w:tabs>
      </w:pPr>
    </w:p>
    <w:p w14:paraId="436045A4" w14:textId="423EB046" w:rsidR="00047F94" w:rsidRPr="00633116" w:rsidRDefault="00047F94" w:rsidP="00047F94">
      <w:pPr>
        <w:pStyle w:val="Heading1"/>
        <w:tabs>
          <w:tab w:val="center" w:pos="1560"/>
        </w:tabs>
        <w:rPr>
          <w:sz w:val="24"/>
          <w:szCs w:val="24"/>
        </w:rPr>
      </w:pPr>
      <w:bookmarkStart w:id="121" w:name="_ARTICOLUL_57_–"/>
      <w:bookmarkStart w:id="122" w:name="_ARTICOLUL_58_–"/>
      <w:bookmarkStart w:id="123" w:name="_Toc132309580"/>
      <w:bookmarkEnd w:id="121"/>
      <w:bookmarkEnd w:id="122"/>
      <w:r w:rsidRPr="00633116">
        <w:rPr>
          <w:sz w:val="24"/>
          <w:szCs w:val="24"/>
        </w:rPr>
        <w:t xml:space="preserve">ARTICOLUL </w:t>
      </w:r>
      <w:r w:rsidR="00831C79">
        <w:rPr>
          <w:sz w:val="24"/>
          <w:szCs w:val="24"/>
        </w:rPr>
        <w:t>22</w:t>
      </w:r>
      <w:r w:rsidR="006C1012" w:rsidRPr="00633116">
        <w:rPr>
          <w:sz w:val="24"/>
          <w:szCs w:val="24"/>
        </w:rPr>
        <w:t xml:space="preserve"> </w:t>
      </w:r>
      <w:r w:rsidRPr="00633116">
        <w:rPr>
          <w:sz w:val="24"/>
          <w:szCs w:val="24"/>
        </w:rPr>
        <w:t xml:space="preserve">– </w:t>
      </w:r>
      <w:r w:rsidR="00F6295D" w:rsidRPr="00633116">
        <w:rPr>
          <w:sz w:val="24"/>
          <w:szCs w:val="24"/>
        </w:rPr>
        <w:t>Legea aplicabilă și soluționarea litigiilor</w:t>
      </w:r>
      <w:bookmarkEnd w:id="123"/>
    </w:p>
    <w:p w14:paraId="3FE43A30" w14:textId="77777777" w:rsidR="00516AD7" w:rsidRPr="004A07AC" w:rsidRDefault="00516AD7">
      <w:pPr>
        <w:numPr>
          <w:ilvl w:val="0"/>
          <w:numId w:val="54"/>
        </w:numPr>
        <w:tabs>
          <w:tab w:val="left" w:pos="360"/>
        </w:tabs>
        <w:autoSpaceDE w:val="0"/>
        <w:autoSpaceDN w:val="0"/>
        <w:adjustRightInd w:val="0"/>
        <w:spacing w:before="120"/>
        <w:ind w:left="0" w:firstLine="0"/>
        <w:rPr>
          <w:lang w:eastAsia="ro-RO"/>
        </w:rPr>
      </w:pPr>
      <w:bookmarkStart w:id="124" w:name="_Toc350954036"/>
      <w:r w:rsidRPr="004A07AC">
        <w:rPr>
          <w:lang w:eastAsia="ro-RO"/>
        </w:rPr>
        <w:t>Părţile convin că acest Contract va fi interpretat şi executat conform legilor din România.</w:t>
      </w:r>
    </w:p>
    <w:p w14:paraId="31992BAA" w14:textId="77CCD790" w:rsidR="00516AD7" w:rsidRPr="004A07AC" w:rsidRDefault="00516AD7">
      <w:pPr>
        <w:numPr>
          <w:ilvl w:val="0"/>
          <w:numId w:val="54"/>
        </w:numPr>
        <w:tabs>
          <w:tab w:val="left" w:pos="360"/>
        </w:tabs>
        <w:autoSpaceDE w:val="0"/>
        <w:autoSpaceDN w:val="0"/>
        <w:adjustRightInd w:val="0"/>
        <w:spacing w:before="120"/>
        <w:ind w:left="0" w:firstLine="0"/>
        <w:rPr>
          <w:lang w:eastAsia="ro-RO"/>
        </w:rPr>
      </w:pPr>
      <w:bookmarkStart w:id="125" w:name="_Toc332970605"/>
      <w:bookmarkStart w:id="126" w:name="_Toc333325655"/>
      <w:bookmarkStart w:id="127" w:name="_Toc333326726"/>
      <w:bookmarkStart w:id="128" w:name="_Toc334082481"/>
      <w:bookmarkStart w:id="129" w:name="_Toc337128427"/>
      <w:bookmarkStart w:id="130" w:name="_Toc337558493"/>
      <w:bookmarkStart w:id="131" w:name="_Toc337653273"/>
      <w:bookmarkStart w:id="132" w:name="_Toc337740347"/>
      <w:r w:rsidRPr="004A07AC">
        <w:rPr>
          <w:lang w:eastAsia="ro-RO"/>
        </w:rPr>
        <w:t xml:space="preserve">În cazul unei dispute sau neînţelegeri privind interpretarea sau executarea Contractului, Părţile vor face toate eforturile necesare pentru a soluţiona pe cale amiabilă orice dispută în termen de 30 (treizeci) de </w:t>
      </w:r>
      <w:r w:rsidR="00605961">
        <w:rPr>
          <w:lang w:eastAsia="ro-RO"/>
        </w:rPr>
        <w:t>Zile</w:t>
      </w:r>
      <w:r w:rsidRPr="004A07AC">
        <w:rPr>
          <w:lang w:eastAsia="ro-RO"/>
        </w:rPr>
        <w:t xml:space="preserve"> (sau o perioadă mai lungă dacă Părţile convin astfel din momentul în care una dintre Părţi a comunicat în scris celeilalte Părţii existenţa unei dispute şi obiectul acesteia. Dacă disputa nu poate fi soluţionată pe cale amiabilă, atunci oricare dintre Părţi poate notifica în scris despre imposibilitatea ajungerii la o soluţie şi în urma acestei notificări fie Parte care a trimis notificarea, fie Partea notificată poate  </w:t>
      </w:r>
      <w:bookmarkStart w:id="133" w:name="_Toc332970606"/>
      <w:bookmarkStart w:id="134" w:name="_Toc333325656"/>
      <w:bookmarkStart w:id="135" w:name="_Toc333326727"/>
      <w:bookmarkStart w:id="136" w:name="_Toc334082482"/>
      <w:bookmarkStart w:id="137" w:name="_Toc337128428"/>
      <w:bookmarkStart w:id="138" w:name="_Toc337558494"/>
      <w:bookmarkStart w:id="139" w:name="_Toc337653274"/>
      <w:bookmarkStart w:id="140" w:name="_Toc337740348"/>
      <w:bookmarkEnd w:id="125"/>
      <w:bookmarkEnd w:id="126"/>
      <w:bookmarkEnd w:id="127"/>
      <w:bookmarkEnd w:id="128"/>
      <w:bookmarkEnd w:id="129"/>
      <w:bookmarkEnd w:id="130"/>
      <w:bookmarkEnd w:id="131"/>
      <w:bookmarkEnd w:id="132"/>
      <w:r w:rsidRPr="004A07AC">
        <w:rPr>
          <w:lang w:eastAsia="ro-RO"/>
        </w:rPr>
        <w:t>supune spre soluţionare disputa în faţa instanţelor judecătoreşti competente de la sediul Autorităţii Contractante.</w:t>
      </w:r>
    </w:p>
    <w:p w14:paraId="34487FBC" w14:textId="7DECC5EC" w:rsidR="00B50F36" w:rsidRPr="004A07AC" w:rsidRDefault="00516AD7">
      <w:pPr>
        <w:pStyle w:val="ListParagraph"/>
        <w:numPr>
          <w:ilvl w:val="0"/>
          <w:numId w:val="54"/>
        </w:numPr>
        <w:autoSpaceDE w:val="0"/>
        <w:autoSpaceDN w:val="0"/>
        <w:adjustRightInd w:val="0"/>
        <w:spacing w:after="0"/>
        <w:ind w:left="0" w:firstLine="0"/>
        <w:rPr>
          <w:rFonts w:eastAsia="Calibri"/>
          <w:b/>
        </w:rPr>
      </w:pPr>
      <w:r w:rsidRPr="004A07AC">
        <w:rPr>
          <w:rFonts w:eastAsia="Calibri"/>
          <w:bCs/>
        </w:rPr>
        <w:t>Orice modificare a Legii conduce la modificarea de drept a prezentului contract.</w:t>
      </w:r>
      <w:bookmarkEnd w:id="124"/>
      <w:bookmarkEnd w:id="133"/>
      <w:bookmarkEnd w:id="134"/>
      <w:bookmarkEnd w:id="135"/>
      <w:bookmarkEnd w:id="136"/>
      <w:bookmarkEnd w:id="137"/>
      <w:bookmarkEnd w:id="138"/>
      <w:bookmarkEnd w:id="139"/>
      <w:bookmarkEnd w:id="140"/>
    </w:p>
    <w:p w14:paraId="6F6D3AFB" w14:textId="77777777" w:rsidR="00BB67FB" w:rsidRPr="004A07AC" w:rsidRDefault="00BB67FB" w:rsidP="00BB67FB">
      <w:pPr>
        <w:spacing w:after="0"/>
      </w:pPr>
    </w:p>
    <w:p w14:paraId="41C76CE4" w14:textId="77777777" w:rsidR="003E031C" w:rsidRPr="004A07AC" w:rsidRDefault="003E031C" w:rsidP="005C37BF"/>
    <w:p w14:paraId="68F9EFCC" w14:textId="580C3567" w:rsidR="00B50F36" w:rsidRPr="004A07AC" w:rsidRDefault="00B50F36" w:rsidP="00B50F36">
      <w:pPr>
        <w:pStyle w:val="Heading1"/>
        <w:spacing w:before="0" w:after="100"/>
        <w:rPr>
          <w:rFonts w:cs="Times New Roman"/>
          <w:bCs/>
          <w:color w:val="002060"/>
          <w:sz w:val="28"/>
          <w:szCs w:val="28"/>
        </w:rPr>
      </w:pPr>
      <w:bookmarkStart w:id="141" w:name="_Toc132309581"/>
      <w:r w:rsidRPr="004A07AC">
        <w:rPr>
          <w:rFonts w:cs="Times New Roman"/>
          <w:bCs/>
          <w:color w:val="002060"/>
          <w:sz w:val="28"/>
          <w:szCs w:val="28"/>
        </w:rPr>
        <w:t>Capitolul</w:t>
      </w:r>
      <w:r w:rsidRPr="00633116">
        <w:rPr>
          <w:rFonts w:cs="Times New Roman"/>
          <w:bCs/>
          <w:color w:val="002060"/>
          <w:sz w:val="28"/>
          <w:szCs w:val="28"/>
        </w:rPr>
        <w:t xml:space="preserve"> </w:t>
      </w:r>
      <w:r w:rsidR="004D0E37">
        <w:rPr>
          <w:rFonts w:cs="Times New Roman"/>
          <w:bCs/>
          <w:color w:val="002060"/>
          <w:sz w:val="28"/>
          <w:szCs w:val="28"/>
        </w:rPr>
        <w:t>VIII</w:t>
      </w:r>
      <w:r w:rsidRPr="00633116">
        <w:rPr>
          <w:rFonts w:cs="Times New Roman"/>
          <w:bCs/>
          <w:color w:val="002060"/>
          <w:sz w:val="28"/>
          <w:szCs w:val="28"/>
        </w:rPr>
        <w:t xml:space="preserve"> – Clauze </w:t>
      </w:r>
      <w:r w:rsidRPr="004A07AC">
        <w:rPr>
          <w:rFonts w:cs="Times New Roman"/>
          <w:bCs/>
          <w:color w:val="002060"/>
          <w:sz w:val="28"/>
          <w:szCs w:val="28"/>
        </w:rPr>
        <w:t>finale</w:t>
      </w:r>
      <w:bookmarkEnd w:id="141"/>
    </w:p>
    <w:p w14:paraId="291104FB" w14:textId="77777777" w:rsidR="004A64A3" w:rsidRPr="004A07AC" w:rsidRDefault="004A64A3" w:rsidP="005C37BF">
      <w:pPr>
        <w:rPr>
          <w:b/>
        </w:rPr>
      </w:pPr>
    </w:p>
    <w:p w14:paraId="4767FD90" w14:textId="77777777" w:rsidR="00057FC3" w:rsidRPr="004A07AC" w:rsidRDefault="00706A8D" w:rsidP="00057FC3">
      <w:pPr>
        <w:rPr>
          <w:bCs/>
          <w:iCs/>
        </w:rPr>
      </w:pPr>
      <w:r w:rsidRPr="004A07AC">
        <w:rPr>
          <w:b/>
          <w:iCs/>
        </w:rPr>
        <w:t>(1)</w:t>
      </w:r>
      <w:r w:rsidRPr="004A07AC">
        <w:rPr>
          <w:bCs/>
          <w:iCs/>
        </w:rPr>
        <w:t xml:space="preserve"> </w:t>
      </w:r>
      <w:r w:rsidR="00774F36" w:rsidRPr="004A07AC">
        <w:rPr>
          <w:bCs/>
          <w:iCs/>
        </w:rPr>
        <w:t>În situaţia în care una sau mai multe prevederi din prezentul Contract devin, din orice motiv,</w:t>
      </w:r>
    </w:p>
    <w:p w14:paraId="127968C2" w14:textId="4929106D" w:rsidR="00774F36" w:rsidRPr="004A07AC" w:rsidRDefault="00774F36" w:rsidP="00057FC3">
      <w:pPr>
        <w:rPr>
          <w:bCs/>
          <w:iCs/>
        </w:rPr>
      </w:pPr>
      <w:r w:rsidRPr="004A07AC">
        <w:rPr>
          <w:bCs/>
          <w:iCs/>
        </w:rPr>
        <w:t>neexecutabile, ilegale sau în alt fel invalide în orice privinţa, în baza legilor ce guvernează prezentul Contract sau derularea acestuia, o asemenea invalidare nu va afecta celelalte prevederi ale prezentului Contract, si Contractul va fi astfel interpretat ca si când asemenea prevederi neexecutabile, ilegale sau invalide nu ar fi fost conţinute in prezentul Contract.</w:t>
      </w:r>
    </w:p>
    <w:p w14:paraId="6A517D4E" w14:textId="444CE0E9" w:rsidR="00774F36" w:rsidRPr="004A07AC" w:rsidRDefault="00057FC3" w:rsidP="00057FC3">
      <w:pPr>
        <w:rPr>
          <w:bCs/>
          <w:iCs/>
        </w:rPr>
      </w:pPr>
      <w:r w:rsidRPr="004A07AC">
        <w:rPr>
          <w:b/>
          <w:iCs/>
        </w:rPr>
        <w:t>(2)</w:t>
      </w:r>
      <w:r w:rsidRPr="004A07AC">
        <w:rPr>
          <w:bCs/>
          <w:iCs/>
        </w:rPr>
        <w:t xml:space="preserve"> </w:t>
      </w:r>
      <w:r w:rsidR="00774F36" w:rsidRPr="004A07AC">
        <w:rPr>
          <w:bCs/>
          <w:iCs/>
        </w:rPr>
        <w:t>Părţile convin să accepte negocierea unui text contractual rezonabil pentru modificarea, suplimentarea ori substituirea oricăror asemenea prevederi nevalabile, ilegale sau neaplicabile cu prevederi legale, aplicabile şi valabile, care să producă, pe cât posibil, rezultatul economic intenţionat anterior de către Părţi.</w:t>
      </w:r>
    </w:p>
    <w:p w14:paraId="03DF5069" w14:textId="196F1953" w:rsidR="00774F36" w:rsidRPr="004A07AC" w:rsidRDefault="00057FC3" w:rsidP="00057FC3">
      <w:pPr>
        <w:rPr>
          <w:bCs/>
          <w:iCs/>
        </w:rPr>
      </w:pPr>
      <w:r w:rsidRPr="004A07AC">
        <w:rPr>
          <w:b/>
          <w:iCs/>
        </w:rPr>
        <w:t>(3)</w:t>
      </w:r>
      <w:r w:rsidRPr="004A07AC">
        <w:rPr>
          <w:bCs/>
          <w:iCs/>
        </w:rPr>
        <w:t xml:space="preserve"> </w:t>
      </w:r>
      <w:r w:rsidR="00774F36" w:rsidRPr="004A07AC">
        <w:rPr>
          <w:bCs/>
          <w:iCs/>
        </w:rPr>
        <w:t>În cazul în care Părţile îşi încalcă obligaţiile lor, neexercitarea de partea care suferă vreun prejudiciu a dreptului de a cere executarea întocmai sau prin echivalent bănesc a obligaţiei respective nu înseamnă ca ea a renunţat la acest drept al său.</w:t>
      </w:r>
    </w:p>
    <w:p w14:paraId="47473230" w14:textId="2C0AC0D0" w:rsidR="00774F36" w:rsidRPr="004A07AC" w:rsidRDefault="00057FC3" w:rsidP="00057FC3">
      <w:pPr>
        <w:rPr>
          <w:bCs/>
          <w:iCs/>
        </w:rPr>
      </w:pPr>
      <w:r w:rsidRPr="004A07AC">
        <w:rPr>
          <w:b/>
          <w:iCs/>
        </w:rPr>
        <w:lastRenderedPageBreak/>
        <w:t>(4)</w:t>
      </w:r>
      <w:r w:rsidRPr="004A07AC">
        <w:rPr>
          <w:bCs/>
          <w:iCs/>
        </w:rPr>
        <w:t xml:space="preserve"> </w:t>
      </w:r>
      <w:r w:rsidR="00774F36" w:rsidRPr="004A07AC">
        <w:rPr>
          <w:bCs/>
          <w:iCs/>
        </w:rPr>
        <w:t>Neexecutarea sau întârzierea de către oricare Parte contractanta de a-si exercita anumite drepturi in cadrul prezentului Contract, nu echivalează cu renunţarea la aceste drepturi sau cu o încurajare tacita a încălcării Contractului.</w:t>
      </w:r>
    </w:p>
    <w:p w14:paraId="42C2D495" w14:textId="1DBEFCB2" w:rsidR="00774F36" w:rsidRPr="004A07AC" w:rsidRDefault="00057FC3" w:rsidP="00057FC3">
      <w:pPr>
        <w:rPr>
          <w:bCs/>
          <w:iCs/>
        </w:rPr>
      </w:pPr>
      <w:r w:rsidRPr="004A07AC">
        <w:rPr>
          <w:b/>
          <w:iCs/>
        </w:rPr>
        <w:t>(5)</w:t>
      </w:r>
      <w:r w:rsidRPr="004A07AC">
        <w:rPr>
          <w:bCs/>
          <w:iCs/>
        </w:rPr>
        <w:t xml:space="preserve"> </w:t>
      </w:r>
      <w:r w:rsidR="00774F36" w:rsidRPr="004A07AC">
        <w:rPr>
          <w:bCs/>
          <w:iCs/>
        </w:rPr>
        <w:t>Prezentul Contract este destinat exclusiv beneficiului Părţilor semnatare; nicio clauză a acestui Contract nu va putea fi interpretată ca instituind drepturi sau obligaţii în sarcina altor persoane decât Părţile Contractului, înafara de cazurile expres stipulate.</w:t>
      </w:r>
    </w:p>
    <w:p w14:paraId="525694A5" w14:textId="5D45E27F" w:rsidR="00774F36" w:rsidRPr="004A07AC" w:rsidRDefault="00057FC3" w:rsidP="00057FC3">
      <w:pPr>
        <w:rPr>
          <w:bCs/>
          <w:iCs/>
        </w:rPr>
      </w:pPr>
      <w:r w:rsidRPr="004A07AC">
        <w:rPr>
          <w:b/>
          <w:iCs/>
        </w:rPr>
        <w:t>(6)</w:t>
      </w:r>
      <w:r w:rsidRPr="004A07AC">
        <w:rPr>
          <w:bCs/>
          <w:iCs/>
        </w:rPr>
        <w:t xml:space="preserve"> </w:t>
      </w:r>
      <w:r w:rsidR="00774F36" w:rsidRPr="004A07AC">
        <w:rPr>
          <w:bCs/>
          <w:iCs/>
        </w:rPr>
        <w:t xml:space="preserve">Riscurile aferente </w:t>
      </w:r>
      <w:r w:rsidR="008E7D7F">
        <w:rPr>
          <w:bCs/>
          <w:iCs/>
        </w:rPr>
        <w:t>prestării s</w:t>
      </w:r>
      <w:r w:rsidR="00774F36" w:rsidRPr="004A07AC">
        <w:rPr>
          <w:bCs/>
          <w:iCs/>
        </w:rPr>
        <w:t xml:space="preserve">erviciului pe durata Contractului sunt preluate integral de către </w:t>
      </w:r>
      <w:r w:rsidR="0012414A">
        <w:rPr>
          <w:bCs/>
          <w:iCs/>
        </w:rPr>
        <w:t>Prestator</w:t>
      </w:r>
      <w:r w:rsidR="00774F36" w:rsidRPr="004A07AC">
        <w:rPr>
          <w:bCs/>
          <w:iCs/>
        </w:rPr>
        <w:t>.</w:t>
      </w:r>
    </w:p>
    <w:p w14:paraId="49D2CBE2" w14:textId="177C1F30" w:rsidR="002B7F5C" w:rsidRDefault="00057FC3" w:rsidP="005C37BF">
      <w:pPr>
        <w:rPr>
          <w:bCs/>
          <w:iCs/>
        </w:rPr>
      </w:pPr>
      <w:r w:rsidRPr="004A07AC">
        <w:rPr>
          <w:b/>
          <w:iCs/>
        </w:rPr>
        <w:t>(7)</w:t>
      </w:r>
      <w:r w:rsidRPr="004A07AC">
        <w:rPr>
          <w:bCs/>
          <w:iCs/>
        </w:rPr>
        <w:t xml:space="preserve"> </w:t>
      </w:r>
      <w:r w:rsidR="00774F36" w:rsidRPr="004A07AC">
        <w:rPr>
          <w:bCs/>
          <w:iCs/>
        </w:rPr>
        <w:t>Încetarea prezentului Contract nu va avea ca efect degrevarea de obligaţii a Părţilor în cazul în care, prin natura lor, obligaţiile respective rămân în vigoare şi după încetarea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14:paraId="1E0B5A78" w14:textId="77777777" w:rsidR="002178A9" w:rsidRPr="002178A9" w:rsidRDefault="002178A9" w:rsidP="005C37BF">
      <w:pPr>
        <w:rPr>
          <w:bCs/>
          <w:iCs/>
        </w:rPr>
      </w:pPr>
    </w:p>
    <w:p w14:paraId="466074D3" w14:textId="6CD2A9DC" w:rsidR="002178A9" w:rsidRDefault="00F57FAD" w:rsidP="005C37BF">
      <w:pPr>
        <w:rPr>
          <w:lang w:eastAsia="en-GB"/>
        </w:rPr>
      </w:pPr>
      <w:bookmarkStart w:id="142" w:name="_Toc378327601"/>
      <w:bookmarkStart w:id="143" w:name="_Toc379978697"/>
      <w:bookmarkStart w:id="144" w:name="_Toc380141142"/>
      <w:bookmarkStart w:id="145" w:name="_Toc381791219"/>
      <w:bookmarkStart w:id="146" w:name="_Toc381957747"/>
      <w:bookmarkStart w:id="147" w:name="_Toc127130883"/>
      <w:r w:rsidRPr="004A07AC">
        <w:rPr>
          <w:lang w:eastAsia="en-GB"/>
        </w:rPr>
        <w:t xml:space="preserve">Prezentul Contract este încheiat în limba română, în </w:t>
      </w:r>
      <w:r w:rsidR="008175A6">
        <w:rPr>
          <w:b/>
          <w:bCs/>
          <w:lang w:eastAsia="en-GB"/>
        </w:rPr>
        <w:t>2</w:t>
      </w:r>
      <w:r w:rsidRPr="004A07AC">
        <w:rPr>
          <w:lang w:eastAsia="en-GB"/>
        </w:rPr>
        <w:t xml:space="preserve"> exemplare originale, câte unul pentru fiecare Parte</w:t>
      </w:r>
      <w:bookmarkEnd w:id="142"/>
      <w:bookmarkEnd w:id="143"/>
      <w:bookmarkEnd w:id="144"/>
      <w:bookmarkEnd w:id="145"/>
      <w:bookmarkEnd w:id="146"/>
      <w:bookmarkEnd w:id="147"/>
      <w:r w:rsidR="00627E68">
        <w:rPr>
          <w:lang w:eastAsia="en-GB"/>
        </w:rPr>
        <w:t>.</w:t>
      </w:r>
    </w:p>
    <w:p w14:paraId="6CDB3E34" w14:textId="77777777" w:rsidR="00633116" w:rsidRDefault="00633116" w:rsidP="005C37BF"/>
    <w:p w14:paraId="42F72AF0" w14:textId="77777777" w:rsidR="00997FE9" w:rsidRPr="004A07AC" w:rsidRDefault="00997FE9" w:rsidP="005C37BF"/>
    <w:tbl>
      <w:tblPr>
        <w:tblW w:w="9639" w:type="dxa"/>
        <w:tblCellMar>
          <w:left w:w="10" w:type="dxa"/>
          <w:right w:w="10" w:type="dxa"/>
        </w:tblCellMar>
        <w:tblLook w:val="04A0" w:firstRow="1" w:lastRow="0" w:firstColumn="1" w:lastColumn="0" w:noHBand="0" w:noVBand="1"/>
      </w:tblPr>
      <w:tblGrid>
        <w:gridCol w:w="4680"/>
        <w:gridCol w:w="4959"/>
      </w:tblGrid>
      <w:tr w:rsidR="00D6688D" w:rsidRPr="004A07AC" w14:paraId="4700D743" w14:textId="77777777" w:rsidTr="00FB5D8C">
        <w:trPr>
          <w:trHeight w:val="557"/>
        </w:trPr>
        <w:tc>
          <w:tcPr>
            <w:tcW w:w="4680" w:type="dxa"/>
            <w:shd w:val="clear" w:color="auto" w:fill="auto"/>
            <w:tcMar>
              <w:top w:w="0" w:type="dxa"/>
              <w:left w:w="108" w:type="dxa"/>
              <w:bottom w:w="0" w:type="dxa"/>
              <w:right w:w="108" w:type="dxa"/>
            </w:tcMar>
          </w:tcPr>
          <w:p w14:paraId="08D69835" w14:textId="46F9D972" w:rsidR="00D6688D" w:rsidRPr="004A07AC" w:rsidRDefault="00D6688D" w:rsidP="000A09F2">
            <w:pPr>
              <w:ind w:right="177"/>
              <w:rPr>
                <w:b/>
                <w:bCs/>
              </w:rPr>
            </w:pPr>
            <w:r w:rsidRPr="004A07AC">
              <w:rPr>
                <w:b/>
                <w:bCs/>
              </w:rPr>
              <w:t xml:space="preserve">Pentru </w:t>
            </w:r>
            <w:r w:rsidR="00997FE9">
              <w:rPr>
                <w:b/>
                <w:bCs/>
              </w:rPr>
              <w:t>AUTORITATEA CONTRACTANTĂ</w:t>
            </w:r>
            <w:r w:rsidRPr="004A07AC">
              <w:rPr>
                <w:b/>
                <w:bCs/>
              </w:rPr>
              <w:t>,</w:t>
            </w:r>
          </w:p>
        </w:tc>
        <w:tc>
          <w:tcPr>
            <w:tcW w:w="4959" w:type="dxa"/>
            <w:shd w:val="clear" w:color="auto" w:fill="auto"/>
            <w:tcMar>
              <w:top w:w="0" w:type="dxa"/>
              <w:left w:w="108" w:type="dxa"/>
              <w:bottom w:w="0" w:type="dxa"/>
              <w:right w:w="108" w:type="dxa"/>
            </w:tcMar>
          </w:tcPr>
          <w:p w14:paraId="2B99D158" w14:textId="1CBDDFC3" w:rsidR="00D6688D" w:rsidRPr="004A07AC" w:rsidRDefault="00D6688D" w:rsidP="00FB5D8C">
            <w:pPr>
              <w:ind w:left="314"/>
              <w:rPr>
                <w:b/>
                <w:bCs/>
              </w:rPr>
            </w:pPr>
            <w:r w:rsidRPr="004A07AC">
              <w:rPr>
                <w:b/>
                <w:bCs/>
              </w:rPr>
              <w:t xml:space="preserve">Pentru </w:t>
            </w:r>
            <w:r w:rsidR="00997FE9">
              <w:rPr>
                <w:b/>
                <w:bCs/>
              </w:rPr>
              <w:t>PRESTATOR</w:t>
            </w:r>
            <w:r w:rsidRPr="004A07AC">
              <w:rPr>
                <w:b/>
                <w:bCs/>
              </w:rPr>
              <w:t>,</w:t>
            </w:r>
          </w:p>
        </w:tc>
      </w:tr>
      <w:tr w:rsidR="00D6688D" w:rsidRPr="004A07AC" w14:paraId="2E20E048" w14:textId="77777777" w:rsidTr="00FB5D8C">
        <w:trPr>
          <w:trHeight w:val="552"/>
        </w:trPr>
        <w:tc>
          <w:tcPr>
            <w:tcW w:w="4680" w:type="dxa"/>
            <w:shd w:val="clear" w:color="auto" w:fill="auto"/>
            <w:tcMar>
              <w:top w:w="0" w:type="dxa"/>
              <w:left w:w="108" w:type="dxa"/>
              <w:bottom w:w="0" w:type="dxa"/>
              <w:right w:w="108" w:type="dxa"/>
            </w:tcMar>
          </w:tcPr>
          <w:p w14:paraId="064F0B52" w14:textId="21B99454" w:rsidR="00D6688D" w:rsidRPr="004A07AC" w:rsidRDefault="009209D8" w:rsidP="000A09F2">
            <w:pPr>
              <w:ind w:right="177"/>
            </w:pPr>
            <w:r w:rsidRPr="004A07AC">
              <w:t>Asociația de Dezvoltarea Intercomunitară „ECOLECT MUREȘ”</w:t>
            </w:r>
          </w:p>
        </w:tc>
        <w:tc>
          <w:tcPr>
            <w:tcW w:w="4959" w:type="dxa"/>
            <w:shd w:val="clear" w:color="auto" w:fill="auto"/>
            <w:tcMar>
              <w:top w:w="0" w:type="dxa"/>
              <w:left w:w="108" w:type="dxa"/>
              <w:bottom w:w="0" w:type="dxa"/>
              <w:right w:w="108" w:type="dxa"/>
            </w:tcMar>
          </w:tcPr>
          <w:p w14:paraId="2172046F" w14:textId="7EDDDA41" w:rsidR="00D6688D" w:rsidRPr="004A07AC" w:rsidRDefault="00D6688D" w:rsidP="00FB5D8C">
            <w:pPr>
              <w:ind w:left="314"/>
            </w:pPr>
          </w:p>
        </w:tc>
      </w:tr>
      <w:tr w:rsidR="00D6688D" w:rsidRPr="004A07AC" w14:paraId="27DE5170" w14:textId="77777777" w:rsidTr="00FB5D8C">
        <w:trPr>
          <w:trHeight w:val="574"/>
        </w:trPr>
        <w:tc>
          <w:tcPr>
            <w:tcW w:w="4680" w:type="dxa"/>
            <w:shd w:val="clear" w:color="auto" w:fill="auto"/>
            <w:tcMar>
              <w:top w:w="0" w:type="dxa"/>
              <w:left w:w="108" w:type="dxa"/>
              <w:bottom w:w="0" w:type="dxa"/>
              <w:right w:w="108" w:type="dxa"/>
            </w:tcMar>
          </w:tcPr>
          <w:p w14:paraId="3E48E859" w14:textId="600993EC" w:rsidR="00D6688D" w:rsidRPr="004A07AC" w:rsidRDefault="00132C00" w:rsidP="000A09F2">
            <w:pPr>
              <w:ind w:right="177"/>
            </w:pPr>
            <w:r w:rsidRPr="00132C00">
              <w:rPr>
                <w:rFonts w:eastAsia="Arial Unicode MS"/>
                <w:shd w:val="clear" w:color="auto" w:fill="D3D3D3"/>
              </w:rPr>
              <w:t>Tóth Andrea</w:t>
            </w:r>
          </w:p>
        </w:tc>
        <w:tc>
          <w:tcPr>
            <w:tcW w:w="4959" w:type="dxa"/>
            <w:shd w:val="clear" w:color="auto" w:fill="auto"/>
            <w:tcMar>
              <w:top w:w="0" w:type="dxa"/>
              <w:left w:w="108" w:type="dxa"/>
              <w:bottom w:w="0" w:type="dxa"/>
              <w:right w:w="108" w:type="dxa"/>
            </w:tcMar>
          </w:tcPr>
          <w:p w14:paraId="0E066F08" w14:textId="200AD91D" w:rsidR="00D6688D" w:rsidRPr="00132C00" w:rsidRDefault="00D6688D" w:rsidP="00FB5D8C">
            <w:pPr>
              <w:ind w:left="314"/>
              <w:rPr>
                <w:lang w:val="hu-HU"/>
              </w:rPr>
            </w:pPr>
          </w:p>
        </w:tc>
      </w:tr>
      <w:tr w:rsidR="00D6688D" w:rsidRPr="004A07AC" w14:paraId="40CF7B9A" w14:textId="77777777" w:rsidTr="00FB5D8C">
        <w:trPr>
          <w:trHeight w:val="553"/>
        </w:trPr>
        <w:tc>
          <w:tcPr>
            <w:tcW w:w="4680" w:type="dxa"/>
            <w:shd w:val="clear" w:color="auto" w:fill="auto"/>
            <w:tcMar>
              <w:top w:w="0" w:type="dxa"/>
              <w:left w:w="108" w:type="dxa"/>
              <w:bottom w:w="0" w:type="dxa"/>
              <w:right w:w="108" w:type="dxa"/>
            </w:tcMar>
          </w:tcPr>
          <w:p w14:paraId="16E6ECC3" w14:textId="2B4F42F0" w:rsidR="00D6688D" w:rsidRPr="004A07AC" w:rsidRDefault="00132C00" w:rsidP="000A09F2">
            <w:pPr>
              <w:ind w:right="177"/>
            </w:pPr>
            <w:r w:rsidRPr="00132C00">
              <w:rPr>
                <w:rFonts w:eastAsia="Arial Unicode MS"/>
                <w:shd w:val="clear" w:color="auto" w:fill="D3D3D3"/>
              </w:rPr>
              <w:t>Director Executiv</w:t>
            </w:r>
          </w:p>
        </w:tc>
        <w:tc>
          <w:tcPr>
            <w:tcW w:w="4959" w:type="dxa"/>
            <w:shd w:val="clear" w:color="auto" w:fill="auto"/>
            <w:tcMar>
              <w:top w:w="0" w:type="dxa"/>
              <w:left w:w="108" w:type="dxa"/>
              <w:bottom w:w="0" w:type="dxa"/>
              <w:right w:w="108" w:type="dxa"/>
            </w:tcMar>
          </w:tcPr>
          <w:p w14:paraId="3415BBB9" w14:textId="5B37FDC8" w:rsidR="00D6688D" w:rsidRPr="004A07AC" w:rsidRDefault="00D6688D" w:rsidP="00FB5D8C">
            <w:pPr>
              <w:ind w:left="314"/>
            </w:pPr>
          </w:p>
        </w:tc>
      </w:tr>
      <w:tr w:rsidR="00D6688D" w:rsidRPr="004A07AC" w14:paraId="5C153478" w14:textId="77777777" w:rsidTr="00FB5D8C">
        <w:trPr>
          <w:trHeight w:val="64"/>
        </w:trPr>
        <w:tc>
          <w:tcPr>
            <w:tcW w:w="4680" w:type="dxa"/>
            <w:shd w:val="clear" w:color="auto" w:fill="auto"/>
            <w:tcMar>
              <w:top w:w="0" w:type="dxa"/>
              <w:left w:w="108" w:type="dxa"/>
              <w:bottom w:w="0" w:type="dxa"/>
              <w:right w:w="108" w:type="dxa"/>
            </w:tcMar>
          </w:tcPr>
          <w:p w14:paraId="7954768B" w14:textId="4AB8F4AC" w:rsidR="00105F6A" w:rsidRPr="004A07AC" w:rsidRDefault="00105F6A" w:rsidP="000A09F2">
            <w:pPr>
              <w:ind w:right="177"/>
            </w:pPr>
          </w:p>
          <w:p w14:paraId="348F502A" w14:textId="40CD15FB" w:rsidR="00105F6A" w:rsidRPr="004A07AC" w:rsidRDefault="00105F6A" w:rsidP="000A09F2">
            <w:pPr>
              <w:ind w:right="177"/>
              <w:jc w:val="left"/>
            </w:pPr>
            <w:r w:rsidRPr="004A07AC">
              <w:t>__________________</w:t>
            </w:r>
          </w:p>
          <w:p w14:paraId="72C5A327" w14:textId="11386C4B" w:rsidR="00105F6A" w:rsidRPr="004A07AC" w:rsidRDefault="00105F6A" w:rsidP="000A09F2">
            <w:pPr>
              <w:ind w:right="177"/>
              <w:jc w:val="left"/>
              <w:rPr>
                <w:i/>
                <w:iCs/>
              </w:rPr>
            </w:pPr>
            <w:r w:rsidRPr="004A07AC">
              <w:rPr>
                <w:i/>
                <w:iCs/>
                <w:sz w:val="18"/>
                <w:szCs w:val="18"/>
              </w:rPr>
              <w:t>Semnătura reprezentantului legal</w:t>
            </w:r>
            <w:r w:rsidR="00EF6F82" w:rsidRPr="004A07AC">
              <w:rPr>
                <w:i/>
                <w:iCs/>
                <w:sz w:val="18"/>
                <w:szCs w:val="18"/>
              </w:rPr>
              <w:t xml:space="preserve"> al Autorității Contractante</w:t>
            </w:r>
          </w:p>
        </w:tc>
        <w:tc>
          <w:tcPr>
            <w:tcW w:w="4959" w:type="dxa"/>
            <w:shd w:val="clear" w:color="auto" w:fill="auto"/>
            <w:tcMar>
              <w:top w:w="0" w:type="dxa"/>
              <w:left w:w="108" w:type="dxa"/>
              <w:bottom w:w="0" w:type="dxa"/>
              <w:right w:w="108" w:type="dxa"/>
            </w:tcMar>
          </w:tcPr>
          <w:p w14:paraId="1BEFABFB" w14:textId="77777777" w:rsidR="00105F6A" w:rsidRPr="004A07AC" w:rsidRDefault="00105F6A" w:rsidP="00FB5D8C">
            <w:pPr>
              <w:ind w:left="314"/>
              <w:jc w:val="center"/>
            </w:pPr>
          </w:p>
          <w:p w14:paraId="651F9661" w14:textId="4184BA66" w:rsidR="00105F6A" w:rsidRPr="004A07AC" w:rsidRDefault="00105F6A" w:rsidP="00FB5D8C">
            <w:pPr>
              <w:ind w:left="314"/>
              <w:jc w:val="left"/>
            </w:pPr>
            <w:r w:rsidRPr="004A07AC">
              <w:t>______________________</w:t>
            </w:r>
          </w:p>
          <w:p w14:paraId="2310F1B3" w14:textId="32B3F249" w:rsidR="00D6688D" w:rsidRPr="004A07AC" w:rsidRDefault="00105F6A" w:rsidP="00FB5D8C">
            <w:pPr>
              <w:ind w:left="314"/>
              <w:jc w:val="left"/>
            </w:pPr>
            <w:r w:rsidRPr="004A07AC">
              <w:rPr>
                <w:i/>
                <w:iCs/>
                <w:sz w:val="18"/>
                <w:szCs w:val="18"/>
              </w:rPr>
              <w:t>Semnătura reprezentantului legal</w:t>
            </w:r>
            <w:r w:rsidR="00EF6F82" w:rsidRPr="004A07AC">
              <w:rPr>
                <w:i/>
                <w:iCs/>
                <w:sz w:val="18"/>
                <w:szCs w:val="18"/>
              </w:rPr>
              <w:t xml:space="preserve"> al Societății</w:t>
            </w:r>
          </w:p>
        </w:tc>
      </w:tr>
      <w:tr w:rsidR="00D6688D" w:rsidRPr="004A07AC" w14:paraId="64503E56" w14:textId="77777777" w:rsidTr="00FB5D8C">
        <w:trPr>
          <w:trHeight w:val="555"/>
        </w:trPr>
        <w:tc>
          <w:tcPr>
            <w:tcW w:w="4680" w:type="dxa"/>
            <w:shd w:val="clear" w:color="auto" w:fill="auto"/>
            <w:tcMar>
              <w:top w:w="0" w:type="dxa"/>
              <w:left w:w="108" w:type="dxa"/>
              <w:bottom w:w="0" w:type="dxa"/>
              <w:right w:w="108" w:type="dxa"/>
            </w:tcMar>
          </w:tcPr>
          <w:p w14:paraId="348AD4A2" w14:textId="16C209DB" w:rsidR="00D6688D" w:rsidRPr="004A07AC" w:rsidRDefault="00D6688D" w:rsidP="000A09F2">
            <w:pPr>
              <w:ind w:right="177"/>
            </w:pPr>
            <w:r w:rsidRPr="004A07AC">
              <w:t xml:space="preserve">Data: </w:t>
            </w:r>
          </w:p>
        </w:tc>
        <w:tc>
          <w:tcPr>
            <w:tcW w:w="4959" w:type="dxa"/>
            <w:shd w:val="clear" w:color="auto" w:fill="auto"/>
            <w:tcMar>
              <w:top w:w="0" w:type="dxa"/>
              <w:left w:w="108" w:type="dxa"/>
              <w:bottom w:w="0" w:type="dxa"/>
              <w:right w:w="108" w:type="dxa"/>
            </w:tcMar>
          </w:tcPr>
          <w:p w14:paraId="4D0C1A0D" w14:textId="676E0443" w:rsidR="00D6688D" w:rsidRPr="004A07AC" w:rsidRDefault="00D6688D" w:rsidP="00FB5D8C">
            <w:pPr>
              <w:ind w:left="314"/>
            </w:pPr>
            <w:r w:rsidRPr="004A07AC">
              <w:t>Data:</w:t>
            </w:r>
            <w:r w:rsidR="00215DA3">
              <w:t xml:space="preserve"> </w:t>
            </w:r>
          </w:p>
        </w:tc>
      </w:tr>
    </w:tbl>
    <w:p w14:paraId="2661B8B0" w14:textId="77777777" w:rsidR="00EF35B3" w:rsidRPr="004A07AC" w:rsidRDefault="00EF35B3" w:rsidP="00385D85"/>
    <w:sectPr w:rsidR="00EF35B3" w:rsidRPr="004A07AC" w:rsidSect="00DD566B">
      <w:footerReference w:type="default" r:id="rId13"/>
      <w:footerReference w:type="first" r:id="rId14"/>
      <w:footnotePr>
        <w:numRestart w:val="eachPage"/>
      </w:footnotePr>
      <w:pgSz w:w="11906" w:h="16838" w:code="9"/>
      <w:pgMar w:top="1134" w:right="964" w:bottom="1134" w:left="130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0FFB" w14:textId="77777777" w:rsidR="003D6F19" w:rsidRDefault="003D6F19" w:rsidP="009B4299">
      <w:pPr>
        <w:spacing w:line="240" w:lineRule="auto"/>
      </w:pPr>
      <w:r>
        <w:separator/>
      </w:r>
    </w:p>
  </w:endnote>
  <w:endnote w:type="continuationSeparator" w:id="0">
    <w:p w14:paraId="20243127" w14:textId="77777777" w:rsidR="003D6F19" w:rsidRDefault="003D6F19" w:rsidP="009B4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77966"/>
      <w:docPartObj>
        <w:docPartGallery w:val="Page Numbers (Bottom of Page)"/>
        <w:docPartUnique/>
      </w:docPartObj>
    </w:sdtPr>
    <w:sdtEndPr/>
    <w:sdtContent>
      <w:sdt>
        <w:sdtPr>
          <w:id w:val="-1769616900"/>
          <w:docPartObj>
            <w:docPartGallery w:val="Page Numbers (Top of Page)"/>
            <w:docPartUnique/>
          </w:docPartObj>
        </w:sdtPr>
        <w:sdtEndPr/>
        <w:sdtContent>
          <w:p w14:paraId="1793CF42" w14:textId="77777777" w:rsidR="00FD0756" w:rsidRDefault="00FD0756" w:rsidP="004216D9">
            <w:pPr>
              <w:pStyle w:val="Footer"/>
              <w:jc w:val="right"/>
            </w:pPr>
          </w:p>
          <w:p w14:paraId="6107CDD0" w14:textId="7B7A22BE" w:rsidR="008C0E2B" w:rsidRPr="00E26A7A" w:rsidRDefault="004216D9" w:rsidP="004216D9">
            <w:pPr>
              <w:pStyle w:val="Footer"/>
              <w:jc w:val="right"/>
              <w:rPr>
                <w:b/>
                <w:bCs/>
                <w:i/>
                <w:iCs/>
                <w:color w:val="0070C0"/>
                <w:sz w:val="16"/>
                <w:szCs w:val="16"/>
              </w:rPr>
            </w:pPr>
            <w:r w:rsidRPr="00810089">
              <w:rPr>
                <w:b/>
                <w:bCs/>
                <w:i/>
                <w:iCs/>
                <w:color w:val="0070C0"/>
                <w:sz w:val="16"/>
                <w:szCs w:val="16"/>
              </w:rPr>
              <w:t xml:space="preserve">Versiunea </w:t>
            </w:r>
            <w:r>
              <w:rPr>
                <w:b/>
                <w:bCs/>
                <w:i/>
                <w:iCs/>
                <w:color w:val="0070C0"/>
                <w:sz w:val="16"/>
                <w:szCs w:val="16"/>
              </w:rPr>
              <w:t>1</w:t>
            </w:r>
            <w:r w:rsidRPr="00810089">
              <w:rPr>
                <w:b/>
                <w:bCs/>
                <w:i/>
                <w:iCs/>
                <w:color w:val="0070C0"/>
                <w:sz w:val="16"/>
                <w:szCs w:val="16"/>
              </w:rPr>
              <w:t>. Revizia</w:t>
            </w:r>
            <w:r>
              <w:rPr>
                <w:b/>
                <w:bCs/>
                <w:i/>
                <w:iCs/>
                <w:color w:val="0070C0"/>
                <w:sz w:val="16"/>
                <w:szCs w:val="16"/>
              </w:rPr>
              <w:t xml:space="preserve"> 0</w:t>
            </w:r>
            <w:r w:rsidRPr="00810089">
              <w:rPr>
                <w:b/>
                <w:bCs/>
                <w:i/>
                <w:iCs/>
                <w:color w:val="0070C0"/>
                <w:sz w:val="16"/>
                <w:szCs w:val="16"/>
              </w:rPr>
              <w:t xml:space="preserve">. 2023. </w:t>
            </w:r>
            <w:r>
              <w:rPr>
                <w:b/>
                <w:bCs/>
                <w:i/>
                <w:iCs/>
                <w:color w:val="0070C0"/>
                <w:sz w:val="16"/>
                <w:szCs w:val="16"/>
              </w:rPr>
              <w:t>ADI</w:t>
            </w:r>
            <w:r w:rsidRPr="00810089">
              <w:rPr>
                <w:b/>
                <w:bCs/>
                <w:i/>
                <w:iCs/>
                <w:color w:val="0070C0"/>
                <w:sz w:val="16"/>
                <w:szCs w:val="16"/>
              </w:rPr>
              <w:t>.</w:t>
            </w:r>
          </w:p>
          <w:p w14:paraId="18B34135" w14:textId="3F66AD01" w:rsidR="009B4299" w:rsidRPr="00450C28" w:rsidRDefault="009B4299" w:rsidP="00F07308">
            <w:pPr>
              <w:pStyle w:val="Footer"/>
              <w:jc w:val="center"/>
              <w:rPr>
                <w:b/>
                <w:bCs/>
                <w:sz w:val="20"/>
                <w:szCs w:val="20"/>
              </w:rPr>
            </w:pPr>
            <w:r w:rsidRPr="005C1017">
              <w:rPr>
                <w:b/>
                <w:bCs/>
                <w:sz w:val="20"/>
                <w:szCs w:val="20"/>
              </w:rPr>
              <w:fldChar w:fldCharType="begin"/>
            </w:r>
            <w:r w:rsidRPr="005C1017">
              <w:rPr>
                <w:b/>
                <w:bCs/>
                <w:sz w:val="20"/>
                <w:szCs w:val="20"/>
              </w:rPr>
              <w:instrText xml:space="preserve"> PAGE </w:instrText>
            </w:r>
            <w:r w:rsidRPr="005C1017">
              <w:rPr>
                <w:b/>
                <w:bCs/>
                <w:sz w:val="20"/>
                <w:szCs w:val="20"/>
              </w:rPr>
              <w:fldChar w:fldCharType="separate"/>
            </w:r>
            <w:r w:rsidRPr="005C1017">
              <w:rPr>
                <w:b/>
                <w:bCs/>
                <w:sz w:val="20"/>
                <w:szCs w:val="20"/>
              </w:rPr>
              <w:t>2</w:t>
            </w:r>
            <w:r w:rsidRPr="005C1017">
              <w:rPr>
                <w:b/>
                <w:bCs/>
                <w:sz w:val="20"/>
                <w:szCs w:val="20"/>
              </w:rPr>
              <w:fldChar w:fldCharType="end"/>
            </w:r>
            <w:r w:rsidRPr="005C1017">
              <w:rPr>
                <w:sz w:val="20"/>
                <w:szCs w:val="20"/>
              </w:rPr>
              <w:t xml:space="preserve"> / </w:t>
            </w:r>
            <w:r w:rsidRPr="005C1017">
              <w:rPr>
                <w:b/>
                <w:bCs/>
                <w:sz w:val="20"/>
                <w:szCs w:val="20"/>
              </w:rPr>
              <w:fldChar w:fldCharType="begin"/>
            </w:r>
            <w:r w:rsidRPr="005C1017">
              <w:rPr>
                <w:b/>
                <w:bCs/>
                <w:sz w:val="20"/>
                <w:szCs w:val="20"/>
              </w:rPr>
              <w:instrText xml:space="preserve"> NUMPAGES  </w:instrText>
            </w:r>
            <w:r w:rsidRPr="005C1017">
              <w:rPr>
                <w:b/>
                <w:bCs/>
                <w:sz w:val="20"/>
                <w:szCs w:val="20"/>
              </w:rPr>
              <w:fldChar w:fldCharType="separate"/>
            </w:r>
            <w:r w:rsidRPr="005C1017">
              <w:rPr>
                <w:b/>
                <w:bCs/>
                <w:sz w:val="20"/>
                <w:szCs w:val="20"/>
              </w:rPr>
              <w:t>2</w:t>
            </w:r>
            <w:r w:rsidRPr="005C1017">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568B" w14:textId="5163B0EF" w:rsidR="00810089" w:rsidRPr="00810089" w:rsidRDefault="00810089" w:rsidP="00810089">
    <w:pPr>
      <w:pStyle w:val="Footer"/>
      <w:jc w:val="right"/>
      <w:rPr>
        <w:b/>
        <w:bCs/>
        <w:i/>
        <w:iCs/>
        <w:color w:val="0070C0"/>
        <w:sz w:val="16"/>
        <w:szCs w:val="16"/>
      </w:rPr>
    </w:pPr>
    <w:r w:rsidRPr="00810089">
      <w:rPr>
        <w:b/>
        <w:bCs/>
        <w:i/>
        <w:iCs/>
        <w:color w:val="0070C0"/>
        <w:sz w:val="16"/>
        <w:szCs w:val="16"/>
      </w:rPr>
      <w:t xml:space="preserve">Versiunea </w:t>
    </w:r>
    <w:r w:rsidR="001C5A9C">
      <w:rPr>
        <w:b/>
        <w:bCs/>
        <w:i/>
        <w:iCs/>
        <w:color w:val="0070C0"/>
        <w:sz w:val="16"/>
        <w:szCs w:val="16"/>
      </w:rPr>
      <w:t>1</w:t>
    </w:r>
    <w:r w:rsidRPr="00810089">
      <w:rPr>
        <w:b/>
        <w:bCs/>
        <w:i/>
        <w:iCs/>
        <w:color w:val="0070C0"/>
        <w:sz w:val="16"/>
        <w:szCs w:val="16"/>
      </w:rPr>
      <w:t>. Revizia</w:t>
    </w:r>
    <w:r w:rsidR="00125F1C">
      <w:rPr>
        <w:b/>
        <w:bCs/>
        <w:i/>
        <w:iCs/>
        <w:color w:val="0070C0"/>
        <w:sz w:val="16"/>
        <w:szCs w:val="16"/>
      </w:rPr>
      <w:t xml:space="preserve"> </w:t>
    </w:r>
    <w:r w:rsidR="004216D9">
      <w:rPr>
        <w:b/>
        <w:bCs/>
        <w:i/>
        <w:iCs/>
        <w:color w:val="0070C0"/>
        <w:sz w:val="16"/>
        <w:szCs w:val="16"/>
      </w:rPr>
      <w:t>0</w:t>
    </w:r>
    <w:r w:rsidRPr="00810089">
      <w:rPr>
        <w:b/>
        <w:bCs/>
        <w:i/>
        <w:iCs/>
        <w:color w:val="0070C0"/>
        <w:sz w:val="16"/>
        <w:szCs w:val="16"/>
      </w:rPr>
      <w:t xml:space="preserve">. 2023. </w:t>
    </w:r>
    <w:r w:rsidR="004216D9">
      <w:rPr>
        <w:b/>
        <w:bCs/>
        <w:i/>
        <w:iCs/>
        <w:color w:val="0070C0"/>
        <w:sz w:val="16"/>
        <w:szCs w:val="16"/>
      </w:rPr>
      <w:t>ADI</w:t>
    </w:r>
    <w:r w:rsidRPr="00810089">
      <w:rPr>
        <w:b/>
        <w:bCs/>
        <w:i/>
        <w:iCs/>
        <w:color w:val="0070C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46D5" w14:textId="77777777" w:rsidR="003D6F19" w:rsidRDefault="003D6F19" w:rsidP="009B4299">
      <w:pPr>
        <w:spacing w:line="240" w:lineRule="auto"/>
      </w:pPr>
      <w:r>
        <w:separator/>
      </w:r>
    </w:p>
  </w:footnote>
  <w:footnote w:type="continuationSeparator" w:id="0">
    <w:p w14:paraId="221B0091" w14:textId="77777777" w:rsidR="003D6F19" w:rsidRDefault="003D6F19" w:rsidP="009B4299">
      <w:pPr>
        <w:spacing w:line="240" w:lineRule="auto"/>
      </w:pPr>
      <w:r>
        <w:continuationSeparator/>
      </w:r>
    </w:p>
  </w:footnote>
  <w:footnote w:id="1">
    <w:p w14:paraId="24F1608B" w14:textId="215BB1B3" w:rsidR="00FD0756" w:rsidRPr="00FD0756" w:rsidRDefault="00FD0756">
      <w:pPr>
        <w:pStyle w:val="FootnoteText"/>
        <w:rPr>
          <w:lang w:val="en-US"/>
        </w:rPr>
      </w:pPr>
      <w:r>
        <w:rPr>
          <w:rStyle w:val="FootnoteReference"/>
        </w:rPr>
        <w:footnoteRef/>
      </w:r>
      <w:r>
        <w:t xml:space="preserve"> </w:t>
      </w:r>
      <w:r w:rsidRPr="00FD0756">
        <w:rPr>
          <w:i/>
          <w:iCs/>
          <w:sz w:val="16"/>
          <w:szCs w:val="16"/>
        </w:rPr>
        <w:t>În cazul încetării înainte de termen a contractului/contractelor de delegare a gestiunii prin care se implementează proiecte de investiții în sistemul de management al deșeurilor finanțate din fonduri nerambursabile, asociația de dezvoltare intercomunitară are obligația de a încheia contracte de servicii, pe motive de urgență, în vederea asigurării continuității activității/activităților ce au făcut obiectul contractului de delegare care a încetat. În cazul în care, în exercitarea acestei obligații, asociația de dezvoltare intercomunitară aplică prevederile art. 104 alin. (1) lit. c) din Legea nr. 98/2016, cu modificările și completările ulterioare, aceasta are obligația să inițieze o nouă procedură competitivă pentru atribuirea altui contract de delegare a gestiunii, în paralel cu aplicarea procedurii de negociere fără publicare.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6"/>
    <w:lvl w:ilvl="0">
      <w:start w:val="4"/>
      <w:numFmt w:val="bullet"/>
      <w:lvlText w:val="-"/>
      <w:lvlJc w:val="left"/>
      <w:pPr>
        <w:tabs>
          <w:tab w:val="num" w:pos="0"/>
        </w:tabs>
        <w:ind w:left="720" w:hanging="360"/>
      </w:pPr>
      <w:rPr>
        <w:rFonts w:ascii="Times New Roman" w:hAnsi="Times New Roman" w:cs="Times New Roman" w:hint="default"/>
        <w:lang w:val="it-IT"/>
      </w:rPr>
    </w:lvl>
  </w:abstractNum>
  <w:abstractNum w:abstractNumId="1" w15:restartNumberingAfterBreak="0">
    <w:nsid w:val="00000011"/>
    <w:multiLevelType w:val="singleLevel"/>
    <w:tmpl w:val="00000011"/>
    <w:name w:val="WW8Num19"/>
    <w:lvl w:ilvl="0">
      <w:start w:val="1"/>
      <w:numFmt w:val="decimal"/>
      <w:lvlText w:val="6.%1."/>
      <w:lvlJc w:val="left"/>
      <w:pPr>
        <w:tabs>
          <w:tab w:val="num" w:pos="708"/>
        </w:tabs>
        <w:ind w:left="720" w:hanging="360"/>
      </w:pPr>
      <w:rPr>
        <w:rFonts w:hint="default"/>
        <w:b w:val="0"/>
      </w:rPr>
    </w:lvl>
  </w:abstractNum>
  <w:abstractNum w:abstractNumId="2" w15:restartNumberingAfterBreak="0">
    <w:nsid w:val="00000012"/>
    <w:multiLevelType w:val="multilevel"/>
    <w:tmpl w:val="00000012"/>
    <w:name w:val="WW8Num20"/>
    <w:lvl w:ilvl="0">
      <w:start w:val="9"/>
      <w:numFmt w:val="decimal"/>
      <w:lvlText w:val="%1"/>
      <w:lvlJc w:val="left"/>
      <w:pPr>
        <w:tabs>
          <w:tab w:val="num" w:pos="0"/>
        </w:tabs>
        <w:ind w:left="420" w:hanging="420"/>
      </w:pPr>
      <w:rPr>
        <w:rFonts w:hint="default"/>
      </w:rPr>
    </w:lvl>
    <w:lvl w:ilvl="1">
      <w:start w:val="2"/>
      <w:numFmt w:val="decimal"/>
      <w:lvlText w:val="%1.%2"/>
      <w:lvlJc w:val="left"/>
      <w:pPr>
        <w:tabs>
          <w:tab w:val="num" w:pos="708"/>
        </w:tabs>
        <w:ind w:left="704" w:hanging="420"/>
      </w:pPr>
      <w:rPr>
        <w:rFonts w:hint="default"/>
        <w:b w:val="0"/>
        <w:lang w:val="fr-FR"/>
      </w:rPr>
    </w:lvl>
    <w:lvl w:ilvl="2">
      <w:start w:val="1"/>
      <w:numFmt w:val="decimal"/>
      <w:lvlText w:val="%1.%2.%3"/>
      <w:lvlJc w:val="left"/>
      <w:pPr>
        <w:tabs>
          <w:tab w:val="num" w:pos="0"/>
        </w:tabs>
        <w:ind w:left="862" w:hanging="720"/>
      </w:pPr>
      <w:rPr>
        <w:rFonts w:hint="default"/>
        <w:b w:val="0"/>
        <w:lang w:val="fr-FR"/>
      </w:rPr>
    </w:lvl>
    <w:lvl w:ilvl="3">
      <w:start w:val="1"/>
      <w:numFmt w:val="decimal"/>
      <w:lvlText w:val="%1.%2.%3.%4"/>
      <w:lvlJc w:val="left"/>
      <w:pPr>
        <w:tabs>
          <w:tab w:val="num" w:pos="0"/>
        </w:tabs>
        <w:ind w:left="990" w:hanging="720"/>
      </w:pPr>
      <w:rPr>
        <w:rFonts w:hint="default"/>
        <w:b w:val="0"/>
        <w:lang w:val="fr-FR"/>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53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207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3" w15:restartNumberingAfterBreak="0">
    <w:nsid w:val="00000013"/>
    <w:multiLevelType w:val="multilevel"/>
    <w:tmpl w:val="00000013"/>
    <w:name w:val="WW8Num21"/>
    <w:lvl w:ilvl="0">
      <w:start w:val="1"/>
      <w:numFmt w:val="bullet"/>
      <w:lvlText w:val=""/>
      <w:lvlJc w:val="left"/>
      <w:pPr>
        <w:tabs>
          <w:tab w:val="num" w:pos="0"/>
        </w:tabs>
        <w:ind w:left="420" w:hanging="420"/>
      </w:pPr>
      <w:rPr>
        <w:rFonts w:ascii="Symbol" w:hAnsi="Symbol" w:cs="Symbol" w:hint="default"/>
        <w:color w:val="000000"/>
        <w:lang w:val="it-IT"/>
      </w:rPr>
    </w:lvl>
    <w:lvl w:ilvl="1">
      <w:start w:val="2"/>
      <w:numFmt w:val="decimal"/>
      <w:lvlText w:val="%1.%2"/>
      <w:lvlJc w:val="left"/>
      <w:pPr>
        <w:tabs>
          <w:tab w:val="num" w:pos="0"/>
        </w:tabs>
        <w:ind w:left="704" w:hanging="420"/>
      </w:pPr>
      <w:rPr>
        <w:rFonts w:hint="default"/>
        <w:b w:val="0"/>
      </w:rPr>
    </w:lvl>
    <w:lvl w:ilvl="2">
      <w:start w:val="1"/>
      <w:numFmt w:val="decimal"/>
      <w:lvlText w:val="%1.%2.%3"/>
      <w:lvlJc w:val="left"/>
      <w:pPr>
        <w:tabs>
          <w:tab w:val="num" w:pos="0"/>
        </w:tabs>
        <w:ind w:left="862" w:hanging="720"/>
      </w:pPr>
      <w:rPr>
        <w:rFonts w:hint="default"/>
        <w:b w:val="0"/>
      </w:rPr>
    </w:lvl>
    <w:lvl w:ilvl="3">
      <w:start w:val="1"/>
      <w:numFmt w:val="decimal"/>
      <w:lvlText w:val="%1.%2.%3.%4"/>
      <w:lvlJc w:val="left"/>
      <w:pPr>
        <w:tabs>
          <w:tab w:val="num" w:pos="0"/>
        </w:tabs>
        <w:ind w:left="990" w:hanging="720"/>
      </w:pPr>
      <w:rPr>
        <w:rFonts w:hint="default"/>
        <w:b w:val="0"/>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53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207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4" w15:restartNumberingAfterBreak="0">
    <w:nsid w:val="00000014"/>
    <w:multiLevelType w:val="singleLevel"/>
    <w:tmpl w:val="00000014"/>
    <w:name w:val="WW8Num22"/>
    <w:lvl w:ilvl="0">
      <w:start w:val="1"/>
      <w:numFmt w:val="bullet"/>
      <w:lvlText w:val=""/>
      <w:lvlJc w:val="left"/>
      <w:pPr>
        <w:tabs>
          <w:tab w:val="num" w:pos="0"/>
        </w:tabs>
        <w:ind w:left="720" w:hanging="360"/>
      </w:pPr>
      <w:rPr>
        <w:rFonts w:ascii="Symbol" w:hAnsi="Symbol" w:cs="Symbol" w:hint="default"/>
        <w:lang w:val="ro-RO"/>
      </w:rPr>
    </w:lvl>
  </w:abstractNum>
  <w:abstractNum w:abstractNumId="5" w15:restartNumberingAfterBreak="0">
    <w:nsid w:val="00000027"/>
    <w:multiLevelType w:val="multilevel"/>
    <w:tmpl w:val="00000027"/>
    <w:name w:val="WW8Num43"/>
    <w:lvl w:ilvl="0">
      <w:start w:val="9"/>
      <w:numFmt w:val="decimal"/>
      <w:lvlText w:val="%1."/>
      <w:lvlJc w:val="left"/>
      <w:pPr>
        <w:tabs>
          <w:tab w:val="num" w:pos="0"/>
        </w:tabs>
        <w:ind w:left="540" w:hanging="540"/>
      </w:pPr>
      <w:rPr>
        <w:rFonts w:hint="default"/>
      </w:rPr>
    </w:lvl>
    <w:lvl w:ilvl="1">
      <w:start w:val="6"/>
      <w:numFmt w:val="decimal"/>
      <w:lvlText w:val="%1.%2."/>
      <w:lvlJc w:val="left"/>
      <w:pPr>
        <w:tabs>
          <w:tab w:val="num" w:pos="708"/>
        </w:tabs>
        <w:ind w:left="675" w:hanging="540"/>
      </w:pPr>
      <w:rPr>
        <w:rFonts w:hint="default"/>
        <w:b w:val="0"/>
        <w:bCs/>
        <w:color w:val="000000"/>
        <w:sz w:val="24"/>
        <w:szCs w:val="24"/>
        <w:lang w:val="ro-RO"/>
      </w:rPr>
    </w:lvl>
    <w:lvl w:ilvl="2">
      <w:start w:val="1"/>
      <w:numFmt w:val="decimal"/>
      <w:lvlText w:val="%1.%2.%3."/>
      <w:lvlJc w:val="left"/>
      <w:pPr>
        <w:tabs>
          <w:tab w:val="num" w:pos="708"/>
        </w:tabs>
        <w:ind w:left="990" w:hanging="720"/>
      </w:pPr>
      <w:rPr>
        <w:rFonts w:hint="default"/>
        <w:b w:val="0"/>
        <w:bCs/>
        <w:color w:val="000000"/>
        <w:sz w:val="24"/>
        <w:szCs w:val="24"/>
        <w:lang w:val="ro-RO"/>
      </w:rPr>
    </w:lvl>
    <w:lvl w:ilvl="3">
      <w:start w:val="1"/>
      <w:numFmt w:val="decimal"/>
      <w:lvlText w:val="%1.%2.%3.%4."/>
      <w:lvlJc w:val="left"/>
      <w:pPr>
        <w:tabs>
          <w:tab w:val="num" w:pos="0"/>
        </w:tabs>
        <w:ind w:left="1125" w:hanging="72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755" w:hanging="1080"/>
      </w:pPr>
      <w:rPr>
        <w:rFonts w:hint="default"/>
      </w:rPr>
    </w:lvl>
    <w:lvl w:ilvl="6">
      <w:start w:val="1"/>
      <w:numFmt w:val="decimal"/>
      <w:lvlText w:val="%1.%2.%3.%4.%5.%6.%7."/>
      <w:lvlJc w:val="left"/>
      <w:pPr>
        <w:tabs>
          <w:tab w:val="num" w:pos="0"/>
        </w:tabs>
        <w:ind w:left="2250" w:hanging="1440"/>
      </w:pPr>
      <w:rPr>
        <w:rFonts w:hint="default"/>
      </w:rPr>
    </w:lvl>
    <w:lvl w:ilvl="7">
      <w:start w:val="1"/>
      <w:numFmt w:val="decimal"/>
      <w:lvlText w:val="%1.%2.%3.%4.%5.%6.%7.%8."/>
      <w:lvlJc w:val="left"/>
      <w:pPr>
        <w:tabs>
          <w:tab w:val="num" w:pos="0"/>
        </w:tabs>
        <w:ind w:left="2385"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6" w15:restartNumberingAfterBreak="0">
    <w:nsid w:val="0000003B"/>
    <w:multiLevelType w:val="multilevel"/>
    <w:tmpl w:val="0000003B"/>
    <w:name w:val="WW8Num64"/>
    <w:lvl w:ilvl="0">
      <w:start w:val="1"/>
      <w:numFmt w:val="decimal"/>
      <w:lvlText w:val="6.%1."/>
      <w:lvlJc w:val="left"/>
      <w:pPr>
        <w:tabs>
          <w:tab w:val="num" w:pos="0"/>
        </w:tabs>
        <w:ind w:left="1428" w:hanging="360"/>
      </w:pPr>
      <w:rPr>
        <w:rFonts w:hint="default"/>
        <w:b w:val="0"/>
        <w:lang w:val="fr-FR"/>
      </w:rPr>
    </w:lvl>
    <w:lvl w:ilvl="1">
      <w:start w:val="1"/>
      <w:numFmt w:val="lowerLetter"/>
      <w:lvlText w:val="%2."/>
      <w:lvlJc w:val="left"/>
      <w:pPr>
        <w:tabs>
          <w:tab w:val="num" w:pos="0"/>
        </w:tabs>
        <w:ind w:left="2148" w:hanging="360"/>
      </w:pPr>
      <w:rPr>
        <w:rFonts w:hint="default"/>
      </w:rPr>
    </w:lvl>
    <w:lvl w:ilvl="2">
      <w:start w:val="1"/>
      <w:numFmt w:val="lowerRoman"/>
      <w:lvlText w:val="%3."/>
      <w:lvlJc w:val="right"/>
      <w:pPr>
        <w:tabs>
          <w:tab w:val="num" w:pos="0"/>
        </w:tabs>
        <w:ind w:left="2868" w:hanging="180"/>
      </w:pPr>
      <w:rPr>
        <w:rFonts w:hint="default"/>
      </w:rPr>
    </w:lvl>
    <w:lvl w:ilvl="3">
      <w:start w:val="1"/>
      <w:numFmt w:val="decimal"/>
      <w:lvlText w:val="6.%4.1."/>
      <w:lvlJc w:val="left"/>
      <w:pPr>
        <w:tabs>
          <w:tab w:val="num" w:pos="0"/>
        </w:tabs>
        <w:ind w:left="3588" w:hanging="360"/>
      </w:pPr>
      <w:rPr>
        <w:rFonts w:hint="default"/>
        <w:b w:val="0"/>
        <w:lang w:val="fr-FR"/>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7" w15:restartNumberingAfterBreak="0">
    <w:nsid w:val="00000040"/>
    <w:multiLevelType w:val="singleLevel"/>
    <w:tmpl w:val="00000040"/>
    <w:name w:val="WW8Num69"/>
    <w:lvl w:ilvl="0">
      <w:start w:val="1"/>
      <w:numFmt w:val="bullet"/>
      <w:lvlText w:val=""/>
      <w:lvlJc w:val="left"/>
      <w:pPr>
        <w:tabs>
          <w:tab w:val="num" w:pos="0"/>
        </w:tabs>
        <w:ind w:left="780" w:hanging="360"/>
      </w:pPr>
      <w:rPr>
        <w:rFonts w:ascii="Symbol" w:hAnsi="Symbol" w:cs="Symbol" w:hint="default"/>
        <w:lang w:val="it-IT"/>
      </w:rPr>
    </w:lvl>
  </w:abstractNum>
  <w:abstractNum w:abstractNumId="8" w15:restartNumberingAfterBreak="0">
    <w:nsid w:val="00000047"/>
    <w:multiLevelType w:val="multilevel"/>
    <w:tmpl w:val="F0685760"/>
    <w:name w:val="WW8Num77"/>
    <w:lvl w:ilvl="0">
      <w:start w:val="1"/>
      <w:numFmt w:val="lowerLetter"/>
      <w:lvlText w:val="%1."/>
      <w:lvlJc w:val="left"/>
      <w:pPr>
        <w:tabs>
          <w:tab w:val="num" w:pos="0"/>
        </w:tabs>
        <w:ind w:left="1170" w:hanging="360"/>
      </w:pPr>
      <w:rPr>
        <w:rFonts w:hint="default"/>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lowerLetter"/>
      <w:lvlText w:val="%4)"/>
      <w:lvlJc w:val="left"/>
      <w:pPr>
        <w:tabs>
          <w:tab w:val="num" w:pos="0"/>
        </w:tabs>
        <w:ind w:left="3330" w:hanging="360"/>
      </w:pPr>
      <w:rPr>
        <w:rFonts w:ascii="Trebuchet MS" w:eastAsia="Times New Roman" w:hAnsi="Trebuchet MS" w:cs="Times New Roman" w:hint="default"/>
        <w:lang w:val="fr-FR"/>
      </w:r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9" w15:restartNumberingAfterBreak="0">
    <w:nsid w:val="00000051"/>
    <w:multiLevelType w:val="multilevel"/>
    <w:tmpl w:val="00000051"/>
    <w:name w:val="WW8Num8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Symbol" w:hAnsi="Symbol" w:cs="Symbol" w:hint="default"/>
        <w:lang w:val="ro-R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56"/>
    <w:multiLevelType w:val="singleLevel"/>
    <w:tmpl w:val="00000056"/>
    <w:name w:val="WW8Num93"/>
    <w:lvl w:ilvl="0">
      <w:start w:val="1"/>
      <w:numFmt w:val="bullet"/>
      <w:lvlText w:val=""/>
      <w:lvlJc w:val="left"/>
      <w:pPr>
        <w:tabs>
          <w:tab w:val="num" w:pos="0"/>
        </w:tabs>
        <w:ind w:left="1004" w:hanging="360"/>
      </w:pPr>
      <w:rPr>
        <w:rFonts w:ascii="Symbol" w:hAnsi="Symbol" w:cs="Symbol" w:hint="default"/>
        <w:lang w:val="ro-RO"/>
      </w:rPr>
    </w:lvl>
  </w:abstractNum>
  <w:abstractNum w:abstractNumId="11" w15:restartNumberingAfterBreak="0">
    <w:nsid w:val="014851C2"/>
    <w:multiLevelType w:val="hybridMultilevel"/>
    <w:tmpl w:val="0CC2E5D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20C4416"/>
    <w:multiLevelType w:val="hybridMultilevel"/>
    <w:tmpl w:val="0DCA7CB0"/>
    <w:lvl w:ilvl="0" w:tplc="E492787A">
      <w:start w:val="1"/>
      <w:numFmt w:val="lowerLetter"/>
      <w:lvlText w:val="%1)"/>
      <w:lvlJc w:val="left"/>
      <w:pPr>
        <w:ind w:left="720" w:hanging="360"/>
      </w:pPr>
      <w:rPr>
        <w:rFonts w:hint="default"/>
        <w:color w:val="1F4E79" w:themeColor="accent5" w:themeShade="8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C658A"/>
    <w:multiLevelType w:val="hybridMultilevel"/>
    <w:tmpl w:val="47505D5E"/>
    <w:lvl w:ilvl="0" w:tplc="0418000F">
      <w:start w:val="1"/>
      <w:numFmt w:val="lowerLetter"/>
      <w:lvlText w:val="%1)"/>
      <w:lvlJc w:val="left"/>
      <w:pPr>
        <w:ind w:left="360" w:hanging="360"/>
      </w:pPr>
      <w:rPr>
        <w:rFonts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4" w15:restartNumberingAfterBreak="0">
    <w:nsid w:val="063372B6"/>
    <w:multiLevelType w:val="hybridMultilevel"/>
    <w:tmpl w:val="A07A10D8"/>
    <w:lvl w:ilvl="0" w:tplc="EF62463E">
      <w:start w:val="1"/>
      <w:numFmt w:val="lowerLetter"/>
      <w:lvlText w:val="%1)"/>
      <w:lvlJc w:val="left"/>
      <w:pPr>
        <w:tabs>
          <w:tab w:val="num" w:pos="360"/>
        </w:tabs>
        <w:ind w:left="360" w:hanging="360"/>
      </w:pPr>
      <w:rPr>
        <w:rFonts w:ascii="Verdana" w:eastAsia="Calibri" w:hAnsi="Verdana" w:cs="Times New Roman" w:hint="default"/>
      </w:rPr>
    </w:lvl>
    <w:lvl w:ilvl="1" w:tplc="8E4A2514">
      <w:start w:val="1"/>
      <w:numFmt w:val="decimal"/>
      <w:lvlText w:val="%2."/>
      <w:lvlJc w:val="left"/>
      <w:pPr>
        <w:tabs>
          <w:tab w:val="num" w:pos="1080"/>
        </w:tabs>
        <w:ind w:left="1080" w:hanging="360"/>
      </w:pPr>
      <w:rPr>
        <w:rFonts w:ascii="Verdana" w:eastAsia="Calibri" w:hAnsi="Verdana" w:cs="Times New Roman" w:hint="default"/>
      </w:rPr>
    </w:lvl>
    <w:lvl w:ilvl="2" w:tplc="0418000F">
      <w:start w:val="1"/>
      <w:numFmt w:val="decimal"/>
      <w:lvlText w:val="%3."/>
      <w:lvlJc w:val="left"/>
      <w:pPr>
        <w:tabs>
          <w:tab w:val="num" w:pos="1800"/>
        </w:tabs>
        <w:ind w:left="1800" w:hanging="180"/>
      </w:pPr>
    </w:lvl>
    <w:lvl w:ilvl="3" w:tplc="A33EE98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74B666D"/>
    <w:multiLevelType w:val="hybridMultilevel"/>
    <w:tmpl w:val="340C0946"/>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0853781B"/>
    <w:multiLevelType w:val="hybridMultilevel"/>
    <w:tmpl w:val="9782EBF0"/>
    <w:lvl w:ilvl="0" w:tplc="01EE593C">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17" w15:restartNumberingAfterBreak="0">
    <w:nsid w:val="08F2607F"/>
    <w:multiLevelType w:val="hybridMultilevel"/>
    <w:tmpl w:val="67385BA8"/>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644"/>
        </w:tabs>
        <w:ind w:left="644" w:hanging="360"/>
      </w:pPr>
      <w:rPr>
        <w:rFonts w:hint="default"/>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03578B6"/>
    <w:multiLevelType w:val="hybridMultilevel"/>
    <w:tmpl w:val="986843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4F410E"/>
    <w:multiLevelType w:val="hybridMultilevel"/>
    <w:tmpl w:val="2B2C9096"/>
    <w:lvl w:ilvl="0" w:tplc="691E1A5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3B658F0"/>
    <w:multiLevelType w:val="hybridMultilevel"/>
    <w:tmpl w:val="C6DA1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B16EF0"/>
    <w:multiLevelType w:val="hybridMultilevel"/>
    <w:tmpl w:val="6CE4D1F8"/>
    <w:lvl w:ilvl="0" w:tplc="02EC981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55A4AF7"/>
    <w:multiLevelType w:val="hybridMultilevel"/>
    <w:tmpl w:val="FBA0B0C0"/>
    <w:lvl w:ilvl="0" w:tplc="04180017">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015721"/>
    <w:multiLevelType w:val="hybridMultilevel"/>
    <w:tmpl w:val="307204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B1F21DA"/>
    <w:multiLevelType w:val="hybridMultilevel"/>
    <w:tmpl w:val="BD40EBD2"/>
    <w:lvl w:ilvl="0" w:tplc="9B603306">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994D69"/>
    <w:multiLevelType w:val="hybridMultilevel"/>
    <w:tmpl w:val="CFFC73E8"/>
    <w:lvl w:ilvl="0" w:tplc="5588DA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D0728C"/>
    <w:multiLevelType w:val="multilevel"/>
    <w:tmpl w:val="C2F0152A"/>
    <w:lvl w:ilvl="0">
      <w:start w:val="1"/>
      <w:numFmt w:val="decimal"/>
      <w:pStyle w:val="Style2"/>
      <w:lvlText w:val="(%1)"/>
      <w:lvlJc w:val="left"/>
      <w:pPr>
        <w:ind w:left="360" w:hanging="360"/>
      </w:pPr>
      <w:rPr>
        <w:rFonts w:ascii="Trebuchet MS" w:hAnsi="Trebuchet MS" w:cs="Times New Roman" w:hint="default"/>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0093C49"/>
    <w:multiLevelType w:val="hybridMultilevel"/>
    <w:tmpl w:val="042C587A"/>
    <w:lvl w:ilvl="0" w:tplc="0F1017DE">
      <w:start w:val="2"/>
      <w:numFmt w:val="bullet"/>
      <w:lvlText w:val="-"/>
      <w:lvlJc w:val="left"/>
      <w:pPr>
        <w:ind w:left="1996" w:hanging="360"/>
      </w:pPr>
      <w:rPr>
        <w:rFonts w:ascii="Calibri Light" w:eastAsia="Calibri" w:hAnsi="Calibri Light" w:hint="default"/>
        <w:b w:val="0"/>
        <w:bCs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8" w15:restartNumberingAfterBreak="0">
    <w:nsid w:val="20466189"/>
    <w:multiLevelType w:val="hybridMultilevel"/>
    <w:tmpl w:val="3D764D00"/>
    <w:lvl w:ilvl="0" w:tplc="56FA2B8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21660E5E"/>
    <w:multiLevelType w:val="hybridMultilevel"/>
    <w:tmpl w:val="D63A1FE4"/>
    <w:lvl w:ilvl="0" w:tplc="56FA2B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2350359"/>
    <w:multiLevelType w:val="hybridMultilevel"/>
    <w:tmpl w:val="56E4F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FF54E8"/>
    <w:multiLevelType w:val="hybridMultilevel"/>
    <w:tmpl w:val="408CCA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4F201AB"/>
    <w:multiLevelType w:val="hybridMultilevel"/>
    <w:tmpl w:val="DFA43E46"/>
    <w:lvl w:ilvl="0" w:tplc="8F7AE140">
      <w:start w:val="1"/>
      <w:numFmt w:val="lowerLetter"/>
      <w:lvlText w:val="%1)"/>
      <w:lvlJc w:val="left"/>
      <w:pPr>
        <w:tabs>
          <w:tab w:val="num" w:pos="720"/>
        </w:tabs>
        <w:ind w:left="720" w:hanging="360"/>
      </w:pPr>
      <w:rPr>
        <w:rFonts w:ascii="Trebuchet MS" w:eastAsia="Times New Roman" w:hAnsi="Trebuchet MS" w:cs="Arial" w:hint="default"/>
        <w:b w:val="0"/>
        <w:bCs w:val="0"/>
        <w:color w:val="auto"/>
        <w:sz w:val="22"/>
        <w:szCs w:val="22"/>
      </w:rPr>
    </w:lvl>
    <w:lvl w:ilvl="1" w:tplc="FFFFFFFF" w:tentative="1">
      <w:start w:val="1"/>
      <w:numFmt w:val="bullet"/>
      <w:lvlText w:val="o"/>
      <w:lvlJc w:val="left"/>
      <w:pPr>
        <w:tabs>
          <w:tab w:val="num" w:pos="1091"/>
        </w:tabs>
        <w:ind w:left="1091" w:hanging="360"/>
      </w:pPr>
      <w:rPr>
        <w:rFonts w:ascii="Courier New" w:hAnsi="Courier New" w:cs="Courier New" w:hint="default"/>
      </w:rPr>
    </w:lvl>
    <w:lvl w:ilvl="2" w:tplc="FFFFFFFF" w:tentative="1">
      <w:start w:val="1"/>
      <w:numFmt w:val="bullet"/>
      <w:lvlText w:val=""/>
      <w:lvlJc w:val="left"/>
      <w:pPr>
        <w:tabs>
          <w:tab w:val="num" w:pos="1811"/>
        </w:tabs>
        <w:ind w:left="1811" w:hanging="360"/>
      </w:pPr>
      <w:rPr>
        <w:rFonts w:ascii="Wingdings" w:hAnsi="Wingdings" w:hint="default"/>
      </w:rPr>
    </w:lvl>
    <w:lvl w:ilvl="3" w:tplc="FFFFFFFF" w:tentative="1">
      <w:start w:val="1"/>
      <w:numFmt w:val="bullet"/>
      <w:lvlText w:val=""/>
      <w:lvlJc w:val="left"/>
      <w:pPr>
        <w:tabs>
          <w:tab w:val="num" w:pos="2531"/>
        </w:tabs>
        <w:ind w:left="2531" w:hanging="360"/>
      </w:pPr>
      <w:rPr>
        <w:rFonts w:ascii="Symbol" w:hAnsi="Symbol" w:hint="default"/>
      </w:rPr>
    </w:lvl>
    <w:lvl w:ilvl="4" w:tplc="FFFFFFFF" w:tentative="1">
      <w:start w:val="1"/>
      <w:numFmt w:val="bullet"/>
      <w:lvlText w:val="o"/>
      <w:lvlJc w:val="left"/>
      <w:pPr>
        <w:tabs>
          <w:tab w:val="num" w:pos="3251"/>
        </w:tabs>
        <w:ind w:left="3251" w:hanging="360"/>
      </w:pPr>
      <w:rPr>
        <w:rFonts w:ascii="Courier New" w:hAnsi="Courier New" w:cs="Courier New" w:hint="default"/>
      </w:rPr>
    </w:lvl>
    <w:lvl w:ilvl="5" w:tplc="FFFFFFFF" w:tentative="1">
      <w:start w:val="1"/>
      <w:numFmt w:val="bullet"/>
      <w:lvlText w:val=""/>
      <w:lvlJc w:val="left"/>
      <w:pPr>
        <w:tabs>
          <w:tab w:val="num" w:pos="3971"/>
        </w:tabs>
        <w:ind w:left="3971" w:hanging="360"/>
      </w:pPr>
      <w:rPr>
        <w:rFonts w:ascii="Wingdings" w:hAnsi="Wingdings" w:hint="default"/>
      </w:rPr>
    </w:lvl>
    <w:lvl w:ilvl="6" w:tplc="FFFFFFFF" w:tentative="1">
      <w:start w:val="1"/>
      <w:numFmt w:val="bullet"/>
      <w:lvlText w:val=""/>
      <w:lvlJc w:val="left"/>
      <w:pPr>
        <w:tabs>
          <w:tab w:val="num" w:pos="4691"/>
        </w:tabs>
        <w:ind w:left="4691" w:hanging="360"/>
      </w:pPr>
      <w:rPr>
        <w:rFonts w:ascii="Symbol" w:hAnsi="Symbol" w:hint="default"/>
      </w:rPr>
    </w:lvl>
    <w:lvl w:ilvl="7" w:tplc="FFFFFFFF" w:tentative="1">
      <w:start w:val="1"/>
      <w:numFmt w:val="bullet"/>
      <w:lvlText w:val="o"/>
      <w:lvlJc w:val="left"/>
      <w:pPr>
        <w:tabs>
          <w:tab w:val="num" w:pos="5411"/>
        </w:tabs>
        <w:ind w:left="5411" w:hanging="360"/>
      </w:pPr>
      <w:rPr>
        <w:rFonts w:ascii="Courier New" w:hAnsi="Courier New" w:cs="Courier New" w:hint="default"/>
      </w:rPr>
    </w:lvl>
    <w:lvl w:ilvl="8" w:tplc="FFFFFFFF" w:tentative="1">
      <w:start w:val="1"/>
      <w:numFmt w:val="bullet"/>
      <w:lvlText w:val=""/>
      <w:lvlJc w:val="left"/>
      <w:pPr>
        <w:tabs>
          <w:tab w:val="num" w:pos="6131"/>
        </w:tabs>
        <w:ind w:left="6131" w:hanging="360"/>
      </w:pPr>
      <w:rPr>
        <w:rFonts w:ascii="Wingdings" w:hAnsi="Wingdings" w:hint="default"/>
      </w:rPr>
    </w:lvl>
  </w:abstractNum>
  <w:abstractNum w:abstractNumId="33" w15:restartNumberingAfterBreak="0">
    <w:nsid w:val="25903D58"/>
    <w:multiLevelType w:val="hybridMultilevel"/>
    <w:tmpl w:val="16226C6A"/>
    <w:lvl w:ilvl="0" w:tplc="56FA2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762140A"/>
    <w:multiLevelType w:val="hybridMultilevel"/>
    <w:tmpl w:val="F56CCCB0"/>
    <w:lvl w:ilvl="0" w:tplc="5588DA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8B96D22"/>
    <w:multiLevelType w:val="hybridMultilevel"/>
    <w:tmpl w:val="88EAE8B0"/>
    <w:lvl w:ilvl="0" w:tplc="60446B14">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36" w15:restartNumberingAfterBreak="0">
    <w:nsid w:val="290B3FB6"/>
    <w:multiLevelType w:val="hybridMultilevel"/>
    <w:tmpl w:val="22E2BBC0"/>
    <w:lvl w:ilvl="0" w:tplc="4950FBEC">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37" w15:restartNumberingAfterBreak="0">
    <w:nsid w:val="2A425523"/>
    <w:multiLevelType w:val="hybridMultilevel"/>
    <w:tmpl w:val="A98280CE"/>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227CD9"/>
    <w:multiLevelType w:val="hybridMultilevel"/>
    <w:tmpl w:val="A4B40416"/>
    <w:lvl w:ilvl="0" w:tplc="5588DA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4C6077"/>
    <w:multiLevelType w:val="hybridMultilevel"/>
    <w:tmpl w:val="24C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E367D1"/>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675376"/>
    <w:multiLevelType w:val="hybridMultilevel"/>
    <w:tmpl w:val="3DB015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130B63"/>
    <w:multiLevelType w:val="hybridMultilevel"/>
    <w:tmpl w:val="9A0C57C0"/>
    <w:lvl w:ilvl="0" w:tplc="C770943A">
      <w:start w:val="1"/>
      <w:numFmt w:val="lowerLetter"/>
      <w:lvlText w:val="%1)"/>
      <w:lvlJc w:val="left"/>
      <w:pPr>
        <w:ind w:left="720" w:hanging="360"/>
      </w:pPr>
      <w:rPr>
        <w:rFonts w:hint="default"/>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9F1363"/>
    <w:multiLevelType w:val="hybridMultilevel"/>
    <w:tmpl w:val="F4A64E2A"/>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9B1770"/>
    <w:multiLevelType w:val="hybridMultilevel"/>
    <w:tmpl w:val="D5F0D01A"/>
    <w:lvl w:ilvl="0" w:tplc="56FA2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F6344B"/>
    <w:multiLevelType w:val="hybridMultilevel"/>
    <w:tmpl w:val="F7727590"/>
    <w:lvl w:ilvl="0" w:tplc="9B8A8A92">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46" w15:restartNumberingAfterBreak="0">
    <w:nsid w:val="429226EB"/>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BC2C80"/>
    <w:multiLevelType w:val="hybridMultilevel"/>
    <w:tmpl w:val="E8CEA6A0"/>
    <w:lvl w:ilvl="0" w:tplc="56FA2B8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8" w15:restartNumberingAfterBreak="0">
    <w:nsid w:val="45A50BE6"/>
    <w:multiLevelType w:val="hybridMultilevel"/>
    <w:tmpl w:val="83584192"/>
    <w:lvl w:ilvl="0" w:tplc="F19CB002">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7F13A44"/>
    <w:multiLevelType w:val="hybridMultilevel"/>
    <w:tmpl w:val="28DABBBC"/>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49D817BB"/>
    <w:multiLevelType w:val="hybridMultilevel"/>
    <w:tmpl w:val="43CC7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D35432"/>
    <w:multiLevelType w:val="hybridMultilevel"/>
    <w:tmpl w:val="D3FCFA94"/>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2" w15:restartNumberingAfterBreak="0">
    <w:nsid w:val="4C9B1104"/>
    <w:multiLevelType w:val="hybridMultilevel"/>
    <w:tmpl w:val="F2BA785E"/>
    <w:lvl w:ilvl="0" w:tplc="56FA2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FDE48E5"/>
    <w:multiLevelType w:val="hybridMultilevel"/>
    <w:tmpl w:val="2EE6B81A"/>
    <w:lvl w:ilvl="0" w:tplc="2D440550">
      <w:start w:val="1"/>
      <w:numFmt w:val="lowerLetter"/>
      <w:lvlText w:val="%1)"/>
      <w:lvlJc w:val="left"/>
      <w:pPr>
        <w:tabs>
          <w:tab w:val="num" w:pos="720"/>
        </w:tabs>
        <w:ind w:left="720" w:hanging="360"/>
      </w:pPr>
      <w:rPr>
        <w:rFonts w:ascii="Trebuchet MS" w:eastAsia="Times New Roman" w:hAnsi="Trebuchet MS" w:cs="Arial" w:hint="default"/>
        <w:strike/>
        <w:color w:val="auto"/>
        <w:sz w:val="22"/>
        <w:szCs w:val="22"/>
      </w:rPr>
    </w:lvl>
    <w:lvl w:ilvl="1" w:tplc="04180003" w:tentative="1">
      <w:start w:val="1"/>
      <w:numFmt w:val="bullet"/>
      <w:lvlText w:val="o"/>
      <w:lvlJc w:val="left"/>
      <w:pPr>
        <w:tabs>
          <w:tab w:val="num" w:pos="1091"/>
        </w:tabs>
        <w:ind w:left="1091" w:hanging="360"/>
      </w:pPr>
      <w:rPr>
        <w:rFonts w:ascii="Courier New" w:hAnsi="Courier New" w:cs="Courier New"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54" w15:restartNumberingAfterBreak="0">
    <w:nsid w:val="501871B2"/>
    <w:multiLevelType w:val="hybridMultilevel"/>
    <w:tmpl w:val="335A5D64"/>
    <w:lvl w:ilvl="0" w:tplc="47F85BA2">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0AB7CE4"/>
    <w:multiLevelType w:val="hybridMultilevel"/>
    <w:tmpl w:val="F2F09CA2"/>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0609F9"/>
    <w:multiLevelType w:val="hybridMultilevel"/>
    <w:tmpl w:val="32462498"/>
    <w:lvl w:ilvl="0" w:tplc="A01254D8">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7" w15:restartNumberingAfterBreak="0">
    <w:nsid w:val="536A4B5B"/>
    <w:multiLevelType w:val="hybridMultilevel"/>
    <w:tmpl w:val="2B3C236E"/>
    <w:lvl w:ilvl="0" w:tplc="02EC981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562C0C3E"/>
    <w:multiLevelType w:val="hybridMultilevel"/>
    <w:tmpl w:val="F92821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78F43A4"/>
    <w:multiLevelType w:val="hybridMultilevel"/>
    <w:tmpl w:val="35008942"/>
    <w:lvl w:ilvl="0" w:tplc="02EC98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0" w15:restartNumberingAfterBreak="0">
    <w:nsid w:val="587306BB"/>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095A61"/>
    <w:multiLevelType w:val="hybridMultilevel"/>
    <w:tmpl w:val="1E9455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A967316"/>
    <w:multiLevelType w:val="hybridMultilevel"/>
    <w:tmpl w:val="B3AC6162"/>
    <w:lvl w:ilvl="0" w:tplc="02EC981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3" w15:restartNumberingAfterBreak="0">
    <w:nsid w:val="5C086CBF"/>
    <w:multiLevelType w:val="hybridMultilevel"/>
    <w:tmpl w:val="50DED556"/>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A6143E"/>
    <w:multiLevelType w:val="hybridMultilevel"/>
    <w:tmpl w:val="867CB726"/>
    <w:lvl w:ilvl="0" w:tplc="B54CC500">
      <w:start w:val="1"/>
      <w:numFmt w:val="decimal"/>
      <w:suff w:val="space"/>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DFB3765"/>
    <w:multiLevelType w:val="hybridMultilevel"/>
    <w:tmpl w:val="F19A27B6"/>
    <w:lvl w:ilvl="0" w:tplc="04090017">
      <w:start w:val="1"/>
      <w:numFmt w:val="lowerLetter"/>
      <w:lvlText w:val="%1)"/>
      <w:lvlJc w:val="left"/>
      <w:pPr>
        <w:ind w:left="450" w:hanging="450"/>
      </w:pPr>
      <w:rPr>
        <w:rFonts w:hint="default"/>
      </w:rPr>
    </w:lvl>
    <w:lvl w:ilvl="1" w:tplc="1598E974" w:tentative="1">
      <w:start w:val="1"/>
      <w:numFmt w:val="lowerLetter"/>
      <w:lvlText w:val="%2."/>
      <w:lvlJc w:val="left"/>
      <w:pPr>
        <w:ind w:left="1080" w:hanging="360"/>
      </w:pPr>
    </w:lvl>
    <w:lvl w:ilvl="2" w:tplc="8C204C4C" w:tentative="1">
      <w:start w:val="1"/>
      <w:numFmt w:val="lowerRoman"/>
      <w:lvlText w:val="%3."/>
      <w:lvlJc w:val="right"/>
      <w:pPr>
        <w:ind w:left="1800" w:hanging="180"/>
      </w:pPr>
    </w:lvl>
    <w:lvl w:ilvl="3" w:tplc="78E45FB6" w:tentative="1">
      <w:start w:val="1"/>
      <w:numFmt w:val="decimal"/>
      <w:lvlText w:val="%4."/>
      <w:lvlJc w:val="left"/>
      <w:pPr>
        <w:ind w:left="2520" w:hanging="360"/>
      </w:pPr>
    </w:lvl>
    <w:lvl w:ilvl="4" w:tplc="662AE3F2" w:tentative="1">
      <w:start w:val="1"/>
      <w:numFmt w:val="lowerLetter"/>
      <w:lvlText w:val="%5."/>
      <w:lvlJc w:val="left"/>
      <w:pPr>
        <w:ind w:left="3240" w:hanging="360"/>
      </w:pPr>
    </w:lvl>
    <w:lvl w:ilvl="5" w:tplc="35A8C7FC" w:tentative="1">
      <w:start w:val="1"/>
      <w:numFmt w:val="lowerRoman"/>
      <w:lvlText w:val="%6."/>
      <w:lvlJc w:val="right"/>
      <w:pPr>
        <w:ind w:left="3960" w:hanging="180"/>
      </w:pPr>
    </w:lvl>
    <w:lvl w:ilvl="6" w:tplc="BE5AF4D2" w:tentative="1">
      <w:start w:val="1"/>
      <w:numFmt w:val="decimal"/>
      <w:lvlText w:val="%7."/>
      <w:lvlJc w:val="left"/>
      <w:pPr>
        <w:ind w:left="4680" w:hanging="360"/>
      </w:pPr>
    </w:lvl>
    <w:lvl w:ilvl="7" w:tplc="DEF84996" w:tentative="1">
      <w:start w:val="1"/>
      <w:numFmt w:val="lowerLetter"/>
      <w:lvlText w:val="%8."/>
      <w:lvlJc w:val="left"/>
      <w:pPr>
        <w:ind w:left="5400" w:hanging="360"/>
      </w:pPr>
    </w:lvl>
    <w:lvl w:ilvl="8" w:tplc="5536527C" w:tentative="1">
      <w:start w:val="1"/>
      <w:numFmt w:val="lowerRoman"/>
      <w:lvlText w:val="%9."/>
      <w:lvlJc w:val="right"/>
      <w:pPr>
        <w:ind w:left="6120" w:hanging="180"/>
      </w:pPr>
    </w:lvl>
  </w:abstractNum>
  <w:abstractNum w:abstractNumId="66" w15:restartNumberingAfterBreak="0">
    <w:nsid w:val="605F6963"/>
    <w:multiLevelType w:val="hybridMultilevel"/>
    <w:tmpl w:val="9FC00DD0"/>
    <w:lvl w:ilvl="0" w:tplc="BB426512">
      <w:start w:val="1"/>
      <w:numFmt w:val="lowerLetter"/>
      <w:lvlText w:val="%1)"/>
      <w:lvlJc w:val="left"/>
      <w:pPr>
        <w:ind w:left="720" w:hanging="360"/>
      </w:pPr>
      <w:rPr>
        <w:rFonts w:hint="default"/>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A969D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57694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F421FE"/>
    <w:multiLevelType w:val="hybridMultilevel"/>
    <w:tmpl w:val="7AE8815C"/>
    <w:lvl w:ilvl="0" w:tplc="09568EB6">
      <w:start w:val="1"/>
      <w:numFmt w:val="upperRoman"/>
      <w:lvlText w:val="%1."/>
      <w:lvlJc w:val="right"/>
      <w:pPr>
        <w:ind w:left="720" w:hanging="360"/>
      </w:pPr>
      <w:rPr>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65343EAF"/>
    <w:multiLevelType w:val="hybridMultilevel"/>
    <w:tmpl w:val="AA5610C0"/>
    <w:lvl w:ilvl="0" w:tplc="1BFE2158">
      <w:start w:val="2"/>
      <w:numFmt w:val="lowerLetter"/>
      <w:lvlText w:val="%1)"/>
      <w:lvlJc w:val="left"/>
      <w:pPr>
        <w:ind w:left="720" w:hanging="360"/>
      </w:pPr>
      <w:rPr>
        <w:rFonts w:hint="default"/>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162541"/>
    <w:multiLevelType w:val="hybridMultilevel"/>
    <w:tmpl w:val="41D84C34"/>
    <w:lvl w:ilvl="0" w:tplc="FFFFFFFF">
      <w:start w:val="1"/>
      <w:numFmt w:val="lowerLetter"/>
      <w:lvlText w:val="%1)"/>
      <w:lvlJc w:val="left"/>
      <w:pPr>
        <w:tabs>
          <w:tab w:val="num" w:pos="720"/>
        </w:tabs>
        <w:ind w:left="720" w:hanging="360"/>
      </w:pPr>
      <w:rPr>
        <w:rFonts w:ascii="Trebuchet MS" w:eastAsia="Times New Roman" w:hAnsi="Trebuchet MS" w:cs="Arial" w:hint="default"/>
        <w:color w:val="auto"/>
        <w:sz w:val="22"/>
        <w:szCs w:val="22"/>
      </w:rPr>
    </w:lvl>
    <w:lvl w:ilvl="1" w:tplc="FFFFFFFF" w:tentative="1">
      <w:start w:val="1"/>
      <w:numFmt w:val="bullet"/>
      <w:lvlText w:val="o"/>
      <w:lvlJc w:val="left"/>
      <w:pPr>
        <w:tabs>
          <w:tab w:val="num" w:pos="1091"/>
        </w:tabs>
        <w:ind w:left="1091" w:hanging="360"/>
      </w:pPr>
      <w:rPr>
        <w:rFonts w:ascii="Courier New" w:hAnsi="Courier New" w:cs="Courier New" w:hint="default"/>
      </w:rPr>
    </w:lvl>
    <w:lvl w:ilvl="2" w:tplc="FFFFFFFF" w:tentative="1">
      <w:start w:val="1"/>
      <w:numFmt w:val="bullet"/>
      <w:lvlText w:val=""/>
      <w:lvlJc w:val="left"/>
      <w:pPr>
        <w:tabs>
          <w:tab w:val="num" w:pos="1811"/>
        </w:tabs>
        <w:ind w:left="1811" w:hanging="360"/>
      </w:pPr>
      <w:rPr>
        <w:rFonts w:ascii="Wingdings" w:hAnsi="Wingdings" w:hint="default"/>
      </w:rPr>
    </w:lvl>
    <w:lvl w:ilvl="3" w:tplc="FFFFFFFF" w:tentative="1">
      <w:start w:val="1"/>
      <w:numFmt w:val="bullet"/>
      <w:lvlText w:val=""/>
      <w:lvlJc w:val="left"/>
      <w:pPr>
        <w:tabs>
          <w:tab w:val="num" w:pos="2531"/>
        </w:tabs>
        <w:ind w:left="2531" w:hanging="360"/>
      </w:pPr>
      <w:rPr>
        <w:rFonts w:ascii="Symbol" w:hAnsi="Symbol" w:hint="default"/>
      </w:rPr>
    </w:lvl>
    <w:lvl w:ilvl="4" w:tplc="FFFFFFFF" w:tentative="1">
      <w:start w:val="1"/>
      <w:numFmt w:val="bullet"/>
      <w:lvlText w:val="o"/>
      <w:lvlJc w:val="left"/>
      <w:pPr>
        <w:tabs>
          <w:tab w:val="num" w:pos="3251"/>
        </w:tabs>
        <w:ind w:left="3251" w:hanging="360"/>
      </w:pPr>
      <w:rPr>
        <w:rFonts w:ascii="Courier New" w:hAnsi="Courier New" w:cs="Courier New" w:hint="default"/>
      </w:rPr>
    </w:lvl>
    <w:lvl w:ilvl="5" w:tplc="FFFFFFFF" w:tentative="1">
      <w:start w:val="1"/>
      <w:numFmt w:val="bullet"/>
      <w:lvlText w:val=""/>
      <w:lvlJc w:val="left"/>
      <w:pPr>
        <w:tabs>
          <w:tab w:val="num" w:pos="3971"/>
        </w:tabs>
        <w:ind w:left="3971" w:hanging="360"/>
      </w:pPr>
      <w:rPr>
        <w:rFonts w:ascii="Wingdings" w:hAnsi="Wingdings" w:hint="default"/>
      </w:rPr>
    </w:lvl>
    <w:lvl w:ilvl="6" w:tplc="FFFFFFFF" w:tentative="1">
      <w:start w:val="1"/>
      <w:numFmt w:val="bullet"/>
      <w:lvlText w:val=""/>
      <w:lvlJc w:val="left"/>
      <w:pPr>
        <w:tabs>
          <w:tab w:val="num" w:pos="4691"/>
        </w:tabs>
        <w:ind w:left="4691" w:hanging="360"/>
      </w:pPr>
      <w:rPr>
        <w:rFonts w:ascii="Symbol" w:hAnsi="Symbol" w:hint="default"/>
      </w:rPr>
    </w:lvl>
    <w:lvl w:ilvl="7" w:tplc="FFFFFFFF" w:tentative="1">
      <w:start w:val="1"/>
      <w:numFmt w:val="bullet"/>
      <w:lvlText w:val="o"/>
      <w:lvlJc w:val="left"/>
      <w:pPr>
        <w:tabs>
          <w:tab w:val="num" w:pos="5411"/>
        </w:tabs>
        <w:ind w:left="5411" w:hanging="360"/>
      </w:pPr>
      <w:rPr>
        <w:rFonts w:ascii="Courier New" w:hAnsi="Courier New" w:cs="Courier New" w:hint="default"/>
      </w:rPr>
    </w:lvl>
    <w:lvl w:ilvl="8" w:tplc="FFFFFFFF" w:tentative="1">
      <w:start w:val="1"/>
      <w:numFmt w:val="bullet"/>
      <w:lvlText w:val=""/>
      <w:lvlJc w:val="left"/>
      <w:pPr>
        <w:tabs>
          <w:tab w:val="num" w:pos="6131"/>
        </w:tabs>
        <w:ind w:left="6131" w:hanging="360"/>
      </w:pPr>
      <w:rPr>
        <w:rFonts w:ascii="Wingdings" w:hAnsi="Wingdings" w:hint="default"/>
      </w:rPr>
    </w:lvl>
  </w:abstractNum>
  <w:abstractNum w:abstractNumId="72" w15:restartNumberingAfterBreak="0">
    <w:nsid w:val="68A71B43"/>
    <w:multiLevelType w:val="hybridMultilevel"/>
    <w:tmpl w:val="F9DE7A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6AEC2EBC"/>
    <w:multiLevelType w:val="hybridMultilevel"/>
    <w:tmpl w:val="D5B29D30"/>
    <w:lvl w:ilvl="0" w:tplc="04090017">
      <w:start w:val="1"/>
      <w:numFmt w:val="lowerLetter"/>
      <w:lvlText w:val="%1)"/>
      <w:lvlJc w:val="left"/>
      <w:pPr>
        <w:ind w:left="720" w:hanging="360"/>
      </w:pPr>
      <w:rPr>
        <w:rFonts w:hint="default"/>
        <w:color w:val="00000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D249B8"/>
    <w:multiLevelType w:val="hybridMultilevel"/>
    <w:tmpl w:val="AD32F9AA"/>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FC258F"/>
    <w:multiLevelType w:val="hybridMultilevel"/>
    <w:tmpl w:val="82BABE08"/>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1835AF"/>
    <w:multiLevelType w:val="hybridMultilevel"/>
    <w:tmpl w:val="392A68B6"/>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1336FD"/>
    <w:multiLevelType w:val="hybridMultilevel"/>
    <w:tmpl w:val="CFA6C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E3ED714">
      <w:start w:val="1"/>
      <w:numFmt w:val="decimal"/>
      <w:suff w:val="space"/>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2A13FC"/>
    <w:multiLevelType w:val="hybridMultilevel"/>
    <w:tmpl w:val="55703C20"/>
    <w:lvl w:ilvl="0" w:tplc="56FA2B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4A5150"/>
    <w:multiLevelType w:val="hybridMultilevel"/>
    <w:tmpl w:val="6300562A"/>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000CD8"/>
    <w:multiLevelType w:val="hybridMultilevel"/>
    <w:tmpl w:val="4A064606"/>
    <w:lvl w:ilvl="0" w:tplc="DE3AF27C">
      <w:start w:val="1"/>
      <w:numFmt w:val="decimal"/>
      <w:lvlText w:val="(%1)"/>
      <w:lvlJc w:val="left"/>
      <w:pPr>
        <w:ind w:left="1440" w:hanging="360"/>
      </w:pPr>
      <w:rPr>
        <w:rFonts w:hint="default"/>
      </w:rPr>
    </w:lvl>
    <w:lvl w:ilvl="1" w:tplc="0930CA76" w:tentative="1">
      <w:start w:val="1"/>
      <w:numFmt w:val="lowerLetter"/>
      <w:lvlText w:val="%2."/>
      <w:lvlJc w:val="left"/>
      <w:pPr>
        <w:ind w:left="2160" w:hanging="360"/>
      </w:pPr>
    </w:lvl>
    <w:lvl w:ilvl="2" w:tplc="8CA66432" w:tentative="1">
      <w:start w:val="1"/>
      <w:numFmt w:val="lowerRoman"/>
      <w:lvlText w:val="%3."/>
      <w:lvlJc w:val="right"/>
      <w:pPr>
        <w:ind w:left="2880" w:hanging="180"/>
      </w:pPr>
    </w:lvl>
    <w:lvl w:ilvl="3" w:tplc="309C205C" w:tentative="1">
      <w:start w:val="1"/>
      <w:numFmt w:val="decimal"/>
      <w:lvlText w:val="%4."/>
      <w:lvlJc w:val="left"/>
      <w:pPr>
        <w:ind w:left="3600" w:hanging="360"/>
      </w:pPr>
    </w:lvl>
    <w:lvl w:ilvl="4" w:tplc="BC185AE8" w:tentative="1">
      <w:start w:val="1"/>
      <w:numFmt w:val="lowerLetter"/>
      <w:lvlText w:val="%5."/>
      <w:lvlJc w:val="left"/>
      <w:pPr>
        <w:ind w:left="4320" w:hanging="360"/>
      </w:pPr>
    </w:lvl>
    <w:lvl w:ilvl="5" w:tplc="1284995E" w:tentative="1">
      <w:start w:val="1"/>
      <w:numFmt w:val="lowerRoman"/>
      <w:lvlText w:val="%6."/>
      <w:lvlJc w:val="right"/>
      <w:pPr>
        <w:ind w:left="5040" w:hanging="180"/>
      </w:pPr>
    </w:lvl>
    <w:lvl w:ilvl="6" w:tplc="3A5C4F18" w:tentative="1">
      <w:start w:val="1"/>
      <w:numFmt w:val="decimal"/>
      <w:lvlText w:val="%7."/>
      <w:lvlJc w:val="left"/>
      <w:pPr>
        <w:ind w:left="5760" w:hanging="360"/>
      </w:pPr>
    </w:lvl>
    <w:lvl w:ilvl="7" w:tplc="DA0CBF3C" w:tentative="1">
      <w:start w:val="1"/>
      <w:numFmt w:val="lowerLetter"/>
      <w:lvlText w:val="%8."/>
      <w:lvlJc w:val="left"/>
      <w:pPr>
        <w:ind w:left="6480" w:hanging="360"/>
      </w:pPr>
    </w:lvl>
    <w:lvl w:ilvl="8" w:tplc="F306BE40" w:tentative="1">
      <w:start w:val="1"/>
      <w:numFmt w:val="lowerRoman"/>
      <w:lvlText w:val="%9."/>
      <w:lvlJc w:val="right"/>
      <w:pPr>
        <w:ind w:left="7200" w:hanging="180"/>
      </w:pPr>
    </w:lvl>
  </w:abstractNum>
  <w:abstractNum w:abstractNumId="81" w15:restartNumberingAfterBreak="0">
    <w:nsid w:val="7F2454E1"/>
    <w:multiLevelType w:val="hybridMultilevel"/>
    <w:tmpl w:val="CF3E0EF4"/>
    <w:lvl w:ilvl="0" w:tplc="1E7CCDD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322546">
    <w:abstractNumId w:val="78"/>
  </w:num>
  <w:num w:numId="2" w16cid:durableId="1003623693">
    <w:abstractNumId w:val="69"/>
  </w:num>
  <w:num w:numId="3" w16cid:durableId="1747877178">
    <w:abstractNumId w:val="19"/>
  </w:num>
  <w:num w:numId="4" w16cid:durableId="1638217665">
    <w:abstractNumId w:val="59"/>
  </w:num>
  <w:num w:numId="5" w16cid:durableId="328799860">
    <w:abstractNumId w:val="62"/>
  </w:num>
  <w:num w:numId="6" w16cid:durableId="90204321">
    <w:abstractNumId w:val="57"/>
  </w:num>
  <w:num w:numId="7" w16cid:durableId="1491291733">
    <w:abstractNumId w:val="15"/>
  </w:num>
  <w:num w:numId="8" w16cid:durableId="1027409199">
    <w:abstractNumId w:val="80"/>
  </w:num>
  <w:num w:numId="9" w16cid:durableId="431508861">
    <w:abstractNumId w:val="21"/>
  </w:num>
  <w:num w:numId="10" w16cid:durableId="2365510">
    <w:abstractNumId w:val="72"/>
  </w:num>
  <w:num w:numId="11" w16cid:durableId="690303044">
    <w:abstractNumId w:val="52"/>
  </w:num>
  <w:num w:numId="12" w16cid:durableId="1955944110">
    <w:abstractNumId w:val="11"/>
  </w:num>
  <w:num w:numId="13" w16cid:durableId="633869238">
    <w:abstractNumId w:val="16"/>
  </w:num>
  <w:num w:numId="14" w16cid:durableId="1405493765">
    <w:abstractNumId w:val="53"/>
  </w:num>
  <w:num w:numId="15" w16cid:durableId="1152257161">
    <w:abstractNumId w:val="35"/>
  </w:num>
  <w:num w:numId="16" w16cid:durableId="1760440853">
    <w:abstractNumId w:val="56"/>
  </w:num>
  <w:num w:numId="17" w16cid:durableId="1748502281">
    <w:abstractNumId w:val="36"/>
  </w:num>
  <w:num w:numId="18" w16cid:durableId="1020086866">
    <w:abstractNumId w:val="14"/>
  </w:num>
  <w:num w:numId="19" w16cid:durableId="2091654242">
    <w:abstractNumId w:val="45"/>
  </w:num>
  <w:num w:numId="20" w16cid:durableId="1708262578">
    <w:abstractNumId w:val="29"/>
  </w:num>
  <w:num w:numId="21" w16cid:durableId="1248886181">
    <w:abstractNumId w:val="74"/>
  </w:num>
  <w:num w:numId="22" w16cid:durableId="168182310">
    <w:abstractNumId w:val="79"/>
  </w:num>
  <w:num w:numId="23" w16cid:durableId="1066103750">
    <w:abstractNumId w:val="76"/>
  </w:num>
  <w:num w:numId="24" w16cid:durableId="1667633815">
    <w:abstractNumId w:val="75"/>
  </w:num>
  <w:num w:numId="25" w16cid:durableId="308557777">
    <w:abstractNumId w:val="33"/>
  </w:num>
  <w:num w:numId="26" w16cid:durableId="968901870">
    <w:abstractNumId w:val="81"/>
  </w:num>
  <w:num w:numId="27" w16cid:durableId="943344451">
    <w:abstractNumId w:val="68"/>
  </w:num>
  <w:num w:numId="28" w16cid:durableId="800613511">
    <w:abstractNumId w:val="22"/>
  </w:num>
  <w:num w:numId="29" w16cid:durableId="2100128187">
    <w:abstractNumId w:val="25"/>
  </w:num>
  <w:num w:numId="30" w16cid:durableId="597755582">
    <w:abstractNumId w:val="27"/>
  </w:num>
  <w:num w:numId="31" w16cid:durableId="415129543">
    <w:abstractNumId w:val="17"/>
  </w:num>
  <w:num w:numId="32" w16cid:durableId="134298624">
    <w:abstractNumId w:val="65"/>
  </w:num>
  <w:num w:numId="33" w16cid:durableId="1179349907">
    <w:abstractNumId w:val="67"/>
  </w:num>
  <w:num w:numId="34" w16cid:durableId="1980525696">
    <w:abstractNumId w:val="43"/>
  </w:num>
  <w:num w:numId="35" w16cid:durableId="234442091">
    <w:abstractNumId w:val="55"/>
  </w:num>
  <w:num w:numId="36" w16cid:durableId="1612661610">
    <w:abstractNumId w:val="44"/>
  </w:num>
  <w:num w:numId="37" w16cid:durableId="352584198">
    <w:abstractNumId w:val="37"/>
  </w:num>
  <w:num w:numId="38" w16cid:durableId="1351830722">
    <w:abstractNumId w:val="38"/>
  </w:num>
  <w:num w:numId="39" w16cid:durableId="1173182240">
    <w:abstractNumId w:val="34"/>
  </w:num>
  <w:num w:numId="40" w16cid:durableId="978075090">
    <w:abstractNumId w:val="54"/>
  </w:num>
  <w:num w:numId="41" w16cid:durableId="1881628985">
    <w:abstractNumId w:val="48"/>
  </w:num>
  <w:num w:numId="42" w16cid:durableId="196091154">
    <w:abstractNumId w:val="77"/>
  </w:num>
  <w:num w:numId="43" w16cid:durableId="145125367">
    <w:abstractNumId w:val="31"/>
  </w:num>
  <w:num w:numId="44" w16cid:durableId="1639916984">
    <w:abstractNumId w:val="49"/>
  </w:num>
  <w:num w:numId="45" w16cid:durableId="899630186">
    <w:abstractNumId w:val="24"/>
  </w:num>
  <w:num w:numId="46" w16cid:durableId="359823114">
    <w:abstractNumId w:val="58"/>
  </w:num>
  <w:num w:numId="47" w16cid:durableId="2083867818">
    <w:abstractNumId w:val="61"/>
  </w:num>
  <w:num w:numId="48" w16cid:durableId="814300544">
    <w:abstractNumId w:val="40"/>
  </w:num>
  <w:num w:numId="49" w16cid:durableId="1623265715">
    <w:abstractNumId w:val="13"/>
  </w:num>
  <w:num w:numId="50" w16cid:durableId="438720913">
    <w:abstractNumId w:val="39"/>
  </w:num>
  <w:num w:numId="51" w16cid:durableId="93787747">
    <w:abstractNumId w:val="51"/>
  </w:num>
  <w:num w:numId="52" w16cid:durableId="1065251907">
    <w:abstractNumId w:val="60"/>
  </w:num>
  <w:num w:numId="53" w16cid:durableId="217595554">
    <w:abstractNumId w:val="20"/>
  </w:num>
  <w:num w:numId="54" w16cid:durableId="423107927">
    <w:abstractNumId w:val="64"/>
  </w:num>
  <w:num w:numId="55" w16cid:durableId="357507485">
    <w:abstractNumId w:val="26"/>
  </w:num>
  <w:num w:numId="56" w16cid:durableId="900561729">
    <w:abstractNumId w:val="73"/>
  </w:num>
  <w:num w:numId="57" w16cid:durableId="191849249">
    <w:abstractNumId w:val="47"/>
  </w:num>
  <w:num w:numId="58" w16cid:durableId="1587492193">
    <w:abstractNumId w:val="32"/>
  </w:num>
  <w:num w:numId="59" w16cid:durableId="1005747478">
    <w:abstractNumId w:val="28"/>
  </w:num>
  <w:num w:numId="60" w16cid:durableId="1958944757">
    <w:abstractNumId w:val="71"/>
  </w:num>
  <w:num w:numId="61" w16cid:durableId="1762295600">
    <w:abstractNumId w:val="12"/>
  </w:num>
  <w:num w:numId="62" w16cid:durableId="1988972754">
    <w:abstractNumId w:val="30"/>
  </w:num>
  <w:num w:numId="63" w16cid:durableId="1691027448">
    <w:abstractNumId w:val="70"/>
  </w:num>
  <w:num w:numId="64" w16cid:durableId="496574139">
    <w:abstractNumId w:val="41"/>
  </w:num>
  <w:num w:numId="65" w16cid:durableId="342628671">
    <w:abstractNumId w:val="18"/>
  </w:num>
  <w:num w:numId="66" w16cid:durableId="1984507792">
    <w:abstractNumId w:val="42"/>
  </w:num>
  <w:num w:numId="67" w16cid:durableId="1788505538">
    <w:abstractNumId w:val="66"/>
  </w:num>
  <w:num w:numId="68" w16cid:durableId="1430196760">
    <w:abstractNumId w:val="63"/>
  </w:num>
  <w:num w:numId="69" w16cid:durableId="810445201">
    <w:abstractNumId w:val="46"/>
  </w:num>
  <w:num w:numId="70" w16cid:durableId="217934241">
    <w:abstractNumId w:val="50"/>
  </w:num>
  <w:num w:numId="71" w16cid:durableId="467625079">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BD"/>
    <w:rsid w:val="0000085F"/>
    <w:rsid w:val="000011A5"/>
    <w:rsid w:val="0000123F"/>
    <w:rsid w:val="000013C9"/>
    <w:rsid w:val="000014DB"/>
    <w:rsid w:val="00001888"/>
    <w:rsid w:val="00001C0A"/>
    <w:rsid w:val="00001FB2"/>
    <w:rsid w:val="000022A9"/>
    <w:rsid w:val="0000281E"/>
    <w:rsid w:val="00003464"/>
    <w:rsid w:val="000035CE"/>
    <w:rsid w:val="000048CD"/>
    <w:rsid w:val="00004B40"/>
    <w:rsid w:val="00004CA9"/>
    <w:rsid w:val="00004CFD"/>
    <w:rsid w:val="00004D02"/>
    <w:rsid w:val="00005009"/>
    <w:rsid w:val="00005C5A"/>
    <w:rsid w:val="00006277"/>
    <w:rsid w:val="000063B1"/>
    <w:rsid w:val="0000646C"/>
    <w:rsid w:val="0000696A"/>
    <w:rsid w:val="00007286"/>
    <w:rsid w:val="00007A28"/>
    <w:rsid w:val="000101AD"/>
    <w:rsid w:val="000103F7"/>
    <w:rsid w:val="0001044B"/>
    <w:rsid w:val="000104AB"/>
    <w:rsid w:val="000109E1"/>
    <w:rsid w:val="00010CFE"/>
    <w:rsid w:val="0001117B"/>
    <w:rsid w:val="0001141A"/>
    <w:rsid w:val="0001200E"/>
    <w:rsid w:val="0001222E"/>
    <w:rsid w:val="00012599"/>
    <w:rsid w:val="00012657"/>
    <w:rsid w:val="000126E3"/>
    <w:rsid w:val="00012962"/>
    <w:rsid w:val="000129B0"/>
    <w:rsid w:val="00012BA7"/>
    <w:rsid w:val="00012F06"/>
    <w:rsid w:val="00012F93"/>
    <w:rsid w:val="0001322C"/>
    <w:rsid w:val="0001350D"/>
    <w:rsid w:val="000136F2"/>
    <w:rsid w:val="000138C8"/>
    <w:rsid w:val="00013EBB"/>
    <w:rsid w:val="0001412C"/>
    <w:rsid w:val="00014532"/>
    <w:rsid w:val="000147FF"/>
    <w:rsid w:val="00014F35"/>
    <w:rsid w:val="00015633"/>
    <w:rsid w:val="00015674"/>
    <w:rsid w:val="0001622B"/>
    <w:rsid w:val="00016A3D"/>
    <w:rsid w:val="00016E92"/>
    <w:rsid w:val="000172FF"/>
    <w:rsid w:val="00017694"/>
    <w:rsid w:val="00020BAF"/>
    <w:rsid w:val="00020D84"/>
    <w:rsid w:val="000213FF"/>
    <w:rsid w:val="00021F97"/>
    <w:rsid w:val="00022107"/>
    <w:rsid w:val="000234FE"/>
    <w:rsid w:val="0002352E"/>
    <w:rsid w:val="00023575"/>
    <w:rsid w:val="000235D6"/>
    <w:rsid w:val="00023646"/>
    <w:rsid w:val="00023B47"/>
    <w:rsid w:val="0002431C"/>
    <w:rsid w:val="000254BC"/>
    <w:rsid w:val="0002550B"/>
    <w:rsid w:val="00027B10"/>
    <w:rsid w:val="0003026C"/>
    <w:rsid w:val="00030964"/>
    <w:rsid w:val="00030A4E"/>
    <w:rsid w:val="000314AA"/>
    <w:rsid w:val="0003195C"/>
    <w:rsid w:val="00031ABA"/>
    <w:rsid w:val="00031CB0"/>
    <w:rsid w:val="000321F4"/>
    <w:rsid w:val="000323E5"/>
    <w:rsid w:val="000341B4"/>
    <w:rsid w:val="00034399"/>
    <w:rsid w:val="000344C9"/>
    <w:rsid w:val="0003466C"/>
    <w:rsid w:val="00035171"/>
    <w:rsid w:val="000357D3"/>
    <w:rsid w:val="0003678D"/>
    <w:rsid w:val="00036AC6"/>
    <w:rsid w:val="00036CD4"/>
    <w:rsid w:val="00037021"/>
    <w:rsid w:val="000371AD"/>
    <w:rsid w:val="0003754A"/>
    <w:rsid w:val="0003756A"/>
    <w:rsid w:val="00037BA7"/>
    <w:rsid w:val="00037CCD"/>
    <w:rsid w:val="00037E52"/>
    <w:rsid w:val="00041355"/>
    <w:rsid w:val="00042075"/>
    <w:rsid w:val="0004235E"/>
    <w:rsid w:val="00043956"/>
    <w:rsid w:val="00043DDF"/>
    <w:rsid w:val="0004449D"/>
    <w:rsid w:val="0004456F"/>
    <w:rsid w:val="000445D5"/>
    <w:rsid w:val="00045606"/>
    <w:rsid w:val="0004644B"/>
    <w:rsid w:val="00046530"/>
    <w:rsid w:val="00046A4F"/>
    <w:rsid w:val="00047152"/>
    <w:rsid w:val="0004724B"/>
    <w:rsid w:val="00047F94"/>
    <w:rsid w:val="0005092B"/>
    <w:rsid w:val="00052AFD"/>
    <w:rsid w:val="00054190"/>
    <w:rsid w:val="00054248"/>
    <w:rsid w:val="000544F3"/>
    <w:rsid w:val="00054E35"/>
    <w:rsid w:val="00055F0E"/>
    <w:rsid w:val="000564DD"/>
    <w:rsid w:val="00056722"/>
    <w:rsid w:val="00056CF2"/>
    <w:rsid w:val="00057FC3"/>
    <w:rsid w:val="000608D4"/>
    <w:rsid w:val="00061698"/>
    <w:rsid w:val="00061793"/>
    <w:rsid w:val="00061821"/>
    <w:rsid w:val="00061BC1"/>
    <w:rsid w:val="0006234B"/>
    <w:rsid w:val="00062BF8"/>
    <w:rsid w:val="00062CBA"/>
    <w:rsid w:val="00062E12"/>
    <w:rsid w:val="00062E81"/>
    <w:rsid w:val="00063797"/>
    <w:rsid w:val="0006399B"/>
    <w:rsid w:val="00063E27"/>
    <w:rsid w:val="00063F4F"/>
    <w:rsid w:val="00064B82"/>
    <w:rsid w:val="0006578F"/>
    <w:rsid w:val="00065A5D"/>
    <w:rsid w:val="000662CF"/>
    <w:rsid w:val="00066888"/>
    <w:rsid w:val="0006760C"/>
    <w:rsid w:val="00067998"/>
    <w:rsid w:val="00067C5B"/>
    <w:rsid w:val="00070071"/>
    <w:rsid w:val="0007062F"/>
    <w:rsid w:val="00070749"/>
    <w:rsid w:val="0007085C"/>
    <w:rsid w:val="000709B1"/>
    <w:rsid w:val="00071024"/>
    <w:rsid w:val="0007107D"/>
    <w:rsid w:val="000711D0"/>
    <w:rsid w:val="0007140C"/>
    <w:rsid w:val="0007150B"/>
    <w:rsid w:val="00071543"/>
    <w:rsid w:val="00071914"/>
    <w:rsid w:val="000720B1"/>
    <w:rsid w:val="000727BE"/>
    <w:rsid w:val="00072872"/>
    <w:rsid w:val="00072954"/>
    <w:rsid w:val="00072E3B"/>
    <w:rsid w:val="000730A3"/>
    <w:rsid w:val="000738FA"/>
    <w:rsid w:val="00073B5B"/>
    <w:rsid w:val="00073DB1"/>
    <w:rsid w:val="00073E6D"/>
    <w:rsid w:val="00074BF2"/>
    <w:rsid w:val="0007523B"/>
    <w:rsid w:val="000752C7"/>
    <w:rsid w:val="00075CA4"/>
    <w:rsid w:val="00075D6E"/>
    <w:rsid w:val="00076EE9"/>
    <w:rsid w:val="0007747A"/>
    <w:rsid w:val="000778FE"/>
    <w:rsid w:val="000779F7"/>
    <w:rsid w:val="000800C6"/>
    <w:rsid w:val="0008053F"/>
    <w:rsid w:val="00080545"/>
    <w:rsid w:val="000806D3"/>
    <w:rsid w:val="000807A8"/>
    <w:rsid w:val="00080FD3"/>
    <w:rsid w:val="0008154E"/>
    <w:rsid w:val="00081A08"/>
    <w:rsid w:val="00081A80"/>
    <w:rsid w:val="00081EE4"/>
    <w:rsid w:val="0008229A"/>
    <w:rsid w:val="000823B6"/>
    <w:rsid w:val="000824ED"/>
    <w:rsid w:val="00082727"/>
    <w:rsid w:val="000827C3"/>
    <w:rsid w:val="00082A2A"/>
    <w:rsid w:val="00082F6A"/>
    <w:rsid w:val="000839F9"/>
    <w:rsid w:val="00083B58"/>
    <w:rsid w:val="000844B1"/>
    <w:rsid w:val="000845F2"/>
    <w:rsid w:val="00084E3D"/>
    <w:rsid w:val="00084F80"/>
    <w:rsid w:val="0008511A"/>
    <w:rsid w:val="00085387"/>
    <w:rsid w:val="00085B08"/>
    <w:rsid w:val="00085B54"/>
    <w:rsid w:val="000866BB"/>
    <w:rsid w:val="00086EB4"/>
    <w:rsid w:val="000879EB"/>
    <w:rsid w:val="0009014E"/>
    <w:rsid w:val="000901EF"/>
    <w:rsid w:val="00090886"/>
    <w:rsid w:val="00090BF6"/>
    <w:rsid w:val="000912B8"/>
    <w:rsid w:val="00091861"/>
    <w:rsid w:val="000921A9"/>
    <w:rsid w:val="0009221E"/>
    <w:rsid w:val="0009231B"/>
    <w:rsid w:val="00092902"/>
    <w:rsid w:val="00093197"/>
    <w:rsid w:val="000932CF"/>
    <w:rsid w:val="00093311"/>
    <w:rsid w:val="000933E3"/>
    <w:rsid w:val="00093B43"/>
    <w:rsid w:val="000943A2"/>
    <w:rsid w:val="00094459"/>
    <w:rsid w:val="000946C3"/>
    <w:rsid w:val="00094C4C"/>
    <w:rsid w:val="00094EE3"/>
    <w:rsid w:val="00095536"/>
    <w:rsid w:val="000957A7"/>
    <w:rsid w:val="00095BFC"/>
    <w:rsid w:val="00095C42"/>
    <w:rsid w:val="000963B8"/>
    <w:rsid w:val="00096473"/>
    <w:rsid w:val="00096528"/>
    <w:rsid w:val="00096E74"/>
    <w:rsid w:val="0009758D"/>
    <w:rsid w:val="00097839"/>
    <w:rsid w:val="00097E03"/>
    <w:rsid w:val="000A00DD"/>
    <w:rsid w:val="000A01F1"/>
    <w:rsid w:val="000A09D2"/>
    <w:rsid w:val="000A09F2"/>
    <w:rsid w:val="000A0D75"/>
    <w:rsid w:val="000A12F2"/>
    <w:rsid w:val="000A1B7D"/>
    <w:rsid w:val="000A1E7D"/>
    <w:rsid w:val="000A1F18"/>
    <w:rsid w:val="000A2444"/>
    <w:rsid w:val="000A2E6D"/>
    <w:rsid w:val="000A2E83"/>
    <w:rsid w:val="000A314F"/>
    <w:rsid w:val="000A354E"/>
    <w:rsid w:val="000A3586"/>
    <w:rsid w:val="000A363D"/>
    <w:rsid w:val="000A3E25"/>
    <w:rsid w:val="000A4293"/>
    <w:rsid w:val="000A48E7"/>
    <w:rsid w:val="000A49FF"/>
    <w:rsid w:val="000A4E04"/>
    <w:rsid w:val="000A53AD"/>
    <w:rsid w:val="000A58B0"/>
    <w:rsid w:val="000A5ACF"/>
    <w:rsid w:val="000A5B6A"/>
    <w:rsid w:val="000A668A"/>
    <w:rsid w:val="000A69CD"/>
    <w:rsid w:val="000A6B3F"/>
    <w:rsid w:val="000A7606"/>
    <w:rsid w:val="000A7A02"/>
    <w:rsid w:val="000B0099"/>
    <w:rsid w:val="000B14E0"/>
    <w:rsid w:val="000B2350"/>
    <w:rsid w:val="000B24B8"/>
    <w:rsid w:val="000B262F"/>
    <w:rsid w:val="000B2904"/>
    <w:rsid w:val="000B2F06"/>
    <w:rsid w:val="000B3C29"/>
    <w:rsid w:val="000B40E4"/>
    <w:rsid w:val="000B4282"/>
    <w:rsid w:val="000B4368"/>
    <w:rsid w:val="000B4BA4"/>
    <w:rsid w:val="000B4FCF"/>
    <w:rsid w:val="000B54BA"/>
    <w:rsid w:val="000B5FEE"/>
    <w:rsid w:val="000B6674"/>
    <w:rsid w:val="000B7148"/>
    <w:rsid w:val="000B71C3"/>
    <w:rsid w:val="000B79F5"/>
    <w:rsid w:val="000B7B39"/>
    <w:rsid w:val="000C19BE"/>
    <w:rsid w:val="000C2461"/>
    <w:rsid w:val="000C2602"/>
    <w:rsid w:val="000C2F7D"/>
    <w:rsid w:val="000C3382"/>
    <w:rsid w:val="000C3751"/>
    <w:rsid w:val="000C3F89"/>
    <w:rsid w:val="000C53DF"/>
    <w:rsid w:val="000C552F"/>
    <w:rsid w:val="000C56EA"/>
    <w:rsid w:val="000C6859"/>
    <w:rsid w:val="000C707C"/>
    <w:rsid w:val="000C71D9"/>
    <w:rsid w:val="000C740C"/>
    <w:rsid w:val="000C77D9"/>
    <w:rsid w:val="000C7CC6"/>
    <w:rsid w:val="000D02E7"/>
    <w:rsid w:val="000D09AB"/>
    <w:rsid w:val="000D0FEF"/>
    <w:rsid w:val="000D2A85"/>
    <w:rsid w:val="000D2DCC"/>
    <w:rsid w:val="000D2DE1"/>
    <w:rsid w:val="000D3849"/>
    <w:rsid w:val="000D3993"/>
    <w:rsid w:val="000D3AB6"/>
    <w:rsid w:val="000D3ADE"/>
    <w:rsid w:val="000D3EE5"/>
    <w:rsid w:val="000D4494"/>
    <w:rsid w:val="000D47D8"/>
    <w:rsid w:val="000D4E68"/>
    <w:rsid w:val="000D5148"/>
    <w:rsid w:val="000D5421"/>
    <w:rsid w:val="000D556C"/>
    <w:rsid w:val="000D5943"/>
    <w:rsid w:val="000D5E11"/>
    <w:rsid w:val="000D687B"/>
    <w:rsid w:val="000D6B47"/>
    <w:rsid w:val="000D70F2"/>
    <w:rsid w:val="000D76C9"/>
    <w:rsid w:val="000D76F8"/>
    <w:rsid w:val="000E03E0"/>
    <w:rsid w:val="000E042E"/>
    <w:rsid w:val="000E05A0"/>
    <w:rsid w:val="000E09E1"/>
    <w:rsid w:val="000E0AB3"/>
    <w:rsid w:val="000E0AC3"/>
    <w:rsid w:val="000E1DD6"/>
    <w:rsid w:val="000E237F"/>
    <w:rsid w:val="000E25A5"/>
    <w:rsid w:val="000E262B"/>
    <w:rsid w:val="000E31F7"/>
    <w:rsid w:val="000E3395"/>
    <w:rsid w:val="000E3414"/>
    <w:rsid w:val="000E3ECC"/>
    <w:rsid w:val="000E4280"/>
    <w:rsid w:val="000E43BC"/>
    <w:rsid w:val="000E4E7C"/>
    <w:rsid w:val="000E4FE5"/>
    <w:rsid w:val="000E53F7"/>
    <w:rsid w:val="000E59AA"/>
    <w:rsid w:val="000E5F3C"/>
    <w:rsid w:val="000E5F88"/>
    <w:rsid w:val="000E6118"/>
    <w:rsid w:val="000E6180"/>
    <w:rsid w:val="000E6291"/>
    <w:rsid w:val="000E725F"/>
    <w:rsid w:val="000E7459"/>
    <w:rsid w:val="000E7819"/>
    <w:rsid w:val="000F0350"/>
    <w:rsid w:val="000F1143"/>
    <w:rsid w:val="000F11DD"/>
    <w:rsid w:val="000F1511"/>
    <w:rsid w:val="000F1973"/>
    <w:rsid w:val="000F1B3B"/>
    <w:rsid w:val="000F2285"/>
    <w:rsid w:val="000F26A5"/>
    <w:rsid w:val="000F319F"/>
    <w:rsid w:val="000F31AE"/>
    <w:rsid w:val="000F3AAB"/>
    <w:rsid w:val="000F42B9"/>
    <w:rsid w:val="000F48CE"/>
    <w:rsid w:val="000F4D1C"/>
    <w:rsid w:val="000F51D2"/>
    <w:rsid w:val="000F5579"/>
    <w:rsid w:val="000F580B"/>
    <w:rsid w:val="000F5A03"/>
    <w:rsid w:val="000F5D09"/>
    <w:rsid w:val="000F641E"/>
    <w:rsid w:val="000F6487"/>
    <w:rsid w:val="000F7355"/>
    <w:rsid w:val="000F7732"/>
    <w:rsid w:val="000F7B95"/>
    <w:rsid w:val="000F7BA8"/>
    <w:rsid w:val="00100114"/>
    <w:rsid w:val="00100764"/>
    <w:rsid w:val="00100847"/>
    <w:rsid w:val="001009B4"/>
    <w:rsid w:val="00100C01"/>
    <w:rsid w:val="0010171D"/>
    <w:rsid w:val="0010173F"/>
    <w:rsid w:val="00101A87"/>
    <w:rsid w:val="00101E2A"/>
    <w:rsid w:val="00102092"/>
    <w:rsid w:val="00102822"/>
    <w:rsid w:val="00103DF8"/>
    <w:rsid w:val="00104355"/>
    <w:rsid w:val="0010455A"/>
    <w:rsid w:val="00104822"/>
    <w:rsid w:val="00104D56"/>
    <w:rsid w:val="00105669"/>
    <w:rsid w:val="00105674"/>
    <w:rsid w:val="0010571A"/>
    <w:rsid w:val="00105852"/>
    <w:rsid w:val="00105F6A"/>
    <w:rsid w:val="00106324"/>
    <w:rsid w:val="0010754C"/>
    <w:rsid w:val="00110196"/>
    <w:rsid w:val="001104E0"/>
    <w:rsid w:val="0011061A"/>
    <w:rsid w:val="00110DD6"/>
    <w:rsid w:val="001111F7"/>
    <w:rsid w:val="00111CC6"/>
    <w:rsid w:val="00111FAB"/>
    <w:rsid w:val="00111FF8"/>
    <w:rsid w:val="00112028"/>
    <w:rsid w:val="00112E83"/>
    <w:rsid w:val="00113734"/>
    <w:rsid w:val="00113747"/>
    <w:rsid w:val="00113C5A"/>
    <w:rsid w:val="00113E7E"/>
    <w:rsid w:val="00114090"/>
    <w:rsid w:val="00114333"/>
    <w:rsid w:val="00114BE1"/>
    <w:rsid w:val="00114D75"/>
    <w:rsid w:val="00115224"/>
    <w:rsid w:val="0011568E"/>
    <w:rsid w:val="001158EA"/>
    <w:rsid w:val="00115FAC"/>
    <w:rsid w:val="0011667E"/>
    <w:rsid w:val="001168CA"/>
    <w:rsid w:val="00116BBE"/>
    <w:rsid w:val="00116FBF"/>
    <w:rsid w:val="001174CD"/>
    <w:rsid w:val="00117CC7"/>
    <w:rsid w:val="00117F1C"/>
    <w:rsid w:val="001202B1"/>
    <w:rsid w:val="00120AE7"/>
    <w:rsid w:val="00121171"/>
    <w:rsid w:val="00121302"/>
    <w:rsid w:val="00121587"/>
    <w:rsid w:val="00122133"/>
    <w:rsid w:val="001222CC"/>
    <w:rsid w:val="001225D1"/>
    <w:rsid w:val="00122656"/>
    <w:rsid w:val="0012307D"/>
    <w:rsid w:val="0012330B"/>
    <w:rsid w:val="00123907"/>
    <w:rsid w:val="00123F72"/>
    <w:rsid w:val="0012414A"/>
    <w:rsid w:val="0012500E"/>
    <w:rsid w:val="00125B5C"/>
    <w:rsid w:val="00125F1C"/>
    <w:rsid w:val="0012630C"/>
    <w:rsid w:val="00126847"/>
    <w:rsid w:val="00126CE4"/>
    <w:rsid w:val="00127385"/>
    <w:rsid w:val="001278F3"/>
    <w:rsid w:val="00127F4A"/>
    <w:rsid w:val="0013011F"/>
    <w:rsid w:val="0013066C"/>
    <w:rsid w:val="0013068A"/>
    <w:rsid w:val="00130A59"/>
    <w:rsid w:val="00130BF2"/>
    <w:rsid w:val="001312A0"/>
    <w:rsid w:val="00131480"/>
    <w:rsid w:val="00131C88"/>
    <w:rsid w:val="001325C8"/>
    <w:rsid w:val="00132C00"/>
    <w:rsid w:val="00132DAA"/>
    <w:rsid w:val="00132F06"/>
    <w:rsid w:val="00132FF2"/>
    <w:rsid w:val="0013325D"/>
    <w:rsid w:val="001333A9"/>
    <w:rsid w:val="00133A1D"/>
    <w:rsid w:val="00133A3F"/>
    <w:rsid w:val="0013405B"/>
    <w:rsid w:val="00134252"/>
    <w:rsid w:val="00135033"/>
    <w:rsid w:val="0013520C"/>
    <w:rsid w:val="00135749"/>
    <w:rsid w:val="00135801"/>
    <w:rsid w:val="00135FC8"/>
    <w:rsid w:val="0013617A"/>
    <w:rsid w:val="0013640B"/>
    <w:rsid w:val="00136675"/>
    <w:rsid w:val="00136887"/>
    <w:rsid w:val="00136D22"/>
    <w:rsid w:val="001371D3"/>
    <w:rsid w:val="00137B6F"/>
    <w:rsid w:val="00137B72"/>
    <w:rsid w:val="0014013B"/>
    <w:rsid w:val="00140860"/>
    <w:rsid w:val="00141198"/>
    <w:rsid w:val="001415EF"/>
    <w:rsid w:val="00141AB2"/>
    <w:rsid w:val="00141ADF"/>
    <w:rsid w:val="00141CD2"/>
    <w:rsid w:val="00141F0B"/>
    <w:rsid w:val="00142017"/>
    <w:rsid w:val="00142442"/>
    <w:rsid w:val="00142AE2"/>
    <w:rsid w:val="00142F02"/>
    <w:rsid w:val="001436E9"/>
    <w:rsid w:val="001444A6"/>
    <w:rsid w:val="00144521"/>
    <w:rsid w:val="0014495C"/>
    <w:rsid w:val="00144D4E"/>
    <w:rsid w:val="00144E83"/>
    <w:rsid w:val="00145596"/>
    <w:rsid w:val="00145FD9"/>
    <w:rsid w:val="00146171"/>
    <w:rsid w:val="00146418"/>
    <w:rsid w:val="001464FC"/>
    <w:rsid w:val="001467F3"/>
    <w:rsid w:val="00146B6B"/>
    <w:rsid w:val="00146C99"/>
    <w:rsid w:val="00146DDE"/>
    <w:rsid w:val="001474F1"/>
    <w:rsid w:val="001476C0"/>
    <w:rsid w:val="00147A9E"/>
    <w:rsid w:val="001505C9"/>
    <w:rsid w:val="001508A3"/>
    <w:rsid w:val="001508F2"/>
    <w:rsid w:val="00150951"/>
    <w:rsid w:val="00150D12"/>
    <w:rsid w:val="0015108E"/>
    <w:rsid w:val="0015155F"/>
    <w:rsid w:val="001517F2"/>
    <w:rsid w:val="00151A80"/>
    <w:rsid w:val="00151D46"/>
    <w:rsid w:val="00151F09"/>
    <w:rsid w:val="00152448"/>
    <w:rsid w:val="001525FF"/>
    <w:rsid w:val="00152854"/>
    <w:rsid w:val="00152AB5"/>
    <w:rsid w:val="00152D1F"/>
    <w:rsid w:val="001530A8"/>
    <w:rsid w:val="001539D8"/>
    <w:rsid w:val="001558B6"/>
    <w:rsid w:val="001561AE"/>
    <w:rsid w:val="001573DD"/>
    <w:rsid w:val="00157DF5"/>
    <w:rsid w:val="00157FB6"/>
    <w:rsid w:val="0016031C"/>
    <w:rsid w:val="001603DE"/>
    <w:rsid w:val="00160C2F"/>
    <w:rsid w:val="00160E6A"/>
    <w:rsid w:val="00161585"/>
    <w:rsid w:val="001616F0"/>
    <w:rsid w:val="001622D1"/>
    <w:rsid w:val="00162A93"/>
    <w:rsid w:val="00162C70"/>
    <w:rsid w:val="00162E64"/>
    <w:rsid w:val="0016359C"/>
    <w:rsid w:val="00163706"/>
    <w:rsid w:val="001637C3"/>
    <w:rsid w:val="001641F7"/>
    <w:rsid w:val="00164596"/>
    <w:rsid w:val="0016574F"/>
    <w:rsid w:val="00165779"/>
    <w:rsid w:val="00166050"/>
    <w:rsid w:val="00166446"/>
    <w:rsid w:val="001676FD"/>
    <w:rsid w:val="001678D3"/>
    <w:rsid w:val="001679AB"/>
    <w:rsid w:val="001701AB"/>
    <w:rsid w:val="00170357"/>
    <w:rsid w:val="00170AC3"/>
    <w:rsid w:val="00170B16"/>
    <w:rsid w:val="00170BBE"/>
    <w:rsid w:val="00170E91"/>
    <w:rsid w:val="0017131D"/>
    <w:rsid w:val="00171450"/>
    <w:rsid w:val="00171725"/>
    <w:rsid w:val="0017186C"/>
    <w:rsid w:val="00171B9B"/>
    <w:rsid w:val="001726A3"/>
    <w:rsid w:val="00172822"/>
    <w:rsid w:val="00172B42"/>
    <w:rsid w:val="00172C65"/>
    <w:rsid w:val="00172E29"/>
    <w:rsid w:val="00172E63"/>
    <w:rsid w:val="00172FA8"/>
    <w:rsid w:val="001733F5"/>
    <w:rsid w:val="0017368D"/>
    <w:rsid w:val="00174269"/>
    <w:rsid w:val="00174978"/>
    <w:rsid w:val="00175865"/>
    <w:rsid w:val="00175A87"/>
    <w:rsid w:val="00175AF1"/>
    <w:rsid w:val="00175C8B"/>
    <w:rsid w:val="00175EB2"/>
    <w:rsid w:val="0017616B"/>
    <w:rsid w:val="001764C1"/>
    <w:rsid w:val="00177097"/>
    <w:rsid w:val="001771B4"/>
    <w:rsid w:val="00177516"/>
    <w:rsid w:val="00177DA3"/>
    <w:rsid w:val="00180E15"/>
    <w:rsid w:val="00180F63"/>
    <w:rsid w:val="00181999"/>
    <w:rsid w:val="00181C0C"/>
    <w:rsid w:val="00181D0A"/>
    <w:rsid w:val="001825E3"/>
    <w:rsid w:val="00182653"/>
    <w:rsid w:val="00182AAF"/>
    <w:rsid w:val="00182DD0"/>
    <w:rsid w:val="00183915"/>
    <w:rsid w:val="00183928"/>
    <w:rsid w:val="0018396A"/>
    <w:rsid w:val="00184756"/>
    <w:rsid w:val="0018495E"/>
    <w:rsid w:val="00185122"/>
    <w:rsid w:val="00185CC9"/>
    <w:rsid w:val="00186131"/>
    <w:rsid w:val="00186323"/>
    <w:rsid w:val="001868DF"/>
    <w:rsid w:val="00186CF7"/>
    <w:rsid w:val="00187A7E"/>
    <w:rsid w:val="00187F79"/>
    <w:rsid w:val="001908C1"/>
    <w:rsid w:val="00191054"/>
    <w:rsid w:val="00192916"/>
    <w:rsid w:val="00192C75"/>
    <w:rsid w:val="00193212"/>
    <w:rsid w:val="0019326D"/>
    <w:rsid w:val="00193A91"/>
    <w:rsid w:val="00193D67"/>
    <w:rsid w:val="00194929"/>
    <w:rsid w:val="001953FE"/>
    <w:rsid w:val="00195A5B"/>
    <w:rsid w:val="00195B52"/>
    <w:rsid w:val="00196166"/>
    <w:rsid w:val="00196241"/>
    <w:rsid w:val="001966BA"/>
    <w:rsid w:val="001967D7"/>
    <w:rsid w:val="00196B59"/>
    <w:rsid w:val="00197DE7"/>
    <w:rsid w:val="00197FD2"/>
    <w:rsid w:val="001A0EC2"/>
    <w:rsid w:val="001A145D"/>
    <w:rsid w:val="001A15E6"/>
    <w:rsid w:val="001A27F5"/>
    <w:rsid w:val="001A294A"/>
    <w:rsid w:val="001A2FF2"/>
    <w:rsid w:val="001A4036"/>
    <w:rsid w:val="001A482B"/>
    <w:rsid w:val="001A4909"/>
    <w:rsid w:val="001A4999"/>
    <w:rsid w:val="001A4D6B"/>
    <w:rsid w:val="001A4DE6"/>
    <w:rsid w:val="001A5899"/>
    <w:rsid w:val="001A59AB"/>
    <w:rsid w:val="001A5CF9"/>
    <w:rsid w:val="001A5D33"/>
    <w:rsid w:val="001A5F0D"/>
    <w:rsid w:val="001A5FF8"/>
    <w:rsid w:val="001A662F"/>
    <w:rsid w:val="001A7547"/>
    <w:rsid w:val="001A7E0E"/>
    <w:rsid w:val="001A7EC0"/>
    <w:rsid w:val="001B0378"/>
    <w:rsid w:val="001B0423"/>
    <w:rsid w:val="001B04D1"/>
    <w:rsid w:val="001B0F08"/>
    <w:rsid w:val="001B146E"/>
    <w:rsid w:val="001B1A5F"/>
    <w:rsid w:val="001B1C19"/>
    <w:rsid w:val="001B2625"/>
    <w:rsid w:val="001B28C8"/>
    <w:rsid w:val="001B32E4"/>
    <w:rsid w:val="001B3FA7"/>
    <w:rsid w:val="001B412D"/>
    <w:rsid w:val="001B4250"/>
    <w:rsid w:val="001B469C"/>
    <w:rsid w:val="001B587A"/>
    <w:rsid w:val="001B5A43"/>
    <w:rsid w:val="001B5E42"/>
    <w:rsid w:val="001B6091"/>
    <w:rsid w:val="001B70AC"/>
    <w:rsid w:val="001B70F3"/>
    <w:rsid w:val="001B7375"/>
    <w:rsid w:val="001B7593"/>
    <w:rsid w:val="001B7E19"/>
    <w:rsid w:val="001C028D"/>
    <w:rsid w:val="001C08B4"/>
    <w:rsid w:val="001C0D0B"/>
    <w:rsid w:val="001C0E34"/>
    <w:rsid w:val="001C0F79"/>
    <w:rsid w:val="001C157A"/>
    <w:rsid w:val="001C171F"/>
    <w:rsid w:val="001C1F39"/>
    <w:rsid w:val="001C2FEE"/>
    <w:rsid w:val="001C3942"/>
    <w:rsid w:val="001C4027"/>
    <w:rsid w:val="001C415E"/>
    <w:rsid w:val="001C43CB"/>
    <w:rsid w:val="001C4617"/>
    <w:rsid w:val="001C4F6B"/>
    <w:rsid w:val="001C5A9C"/>
    <w:rsid w:val="001C5BAD"/>
    <w:rsid w:val="001C5EB7"/>
    <w:rsid w:val="001C5EB9"/>
    <w:rsid w:val="001C648B"/>
    <w:rsid w:val="001C6F7F"/>
    <w:rsid w:val="001C753D"/>
    <w:rsid w:val="001C7763"/>
    <w:rsid w:val="001D07F7"/>
    <w:rsid w:val="001D190C"/>
    <w:rsid w:val="001D2B60"/>
    <w:rsid w:val="001D2D3A"/>
    <w:rsid w:val="001D2F3B"/>
    <w:rsid w:val="001D3512"/>
    <w:rsid w:val="001D3767"/>
    <w:rsid w:val="001D3E17"/>
    <w:rsid w:val="001D46CB"/>
    <w:rsid w:val="001D4C01"/>
    <w:rsid w:val="001D4C74"/>
    <w:rsid w:val="001D4E37"/>
    <w:rsid w:val="001D4EFB"/>
    <w:rsid w:val="001D51B5"/>
    <w:rsid w:val="001D545A"/>
    <w:rsid w:val="001D5DF9"/>
    <w:rsid w:val="001D65AF"/>
    <w:rsid w:val="001D67CA"/>
    <w:rsid w:val="001D7013"/>
    <w:rsid w:val="001D709B"/>
    <w:rsid w:val="001D77DC"/>
    <w:rsid w:val="001D7C2E"/>
    <w:rsid w:val="001E05AB"/>
    <w:rsid w:val="001E0B68"/>
    <w:rsid w:val="001E13BC"/>
    <w:rsid w:val="001E149C"/>
    <w:rsid w:val="001E198E"/>
    <w:rsid w:val="001E2859"/>
    <w:rsid w:val="001E2BDF"/>
    <w:rsid w:val="001E2BFA"/>
    <w:rsid w:val="001E2CED"/>
    <w:rsid w:val="001E2D9E"/>
    <w:rsid w:val="001E2ECD"/>
    <w:rsid w:val="001E30B8"/>
    <w:rsid w:val="001E33BF"/>
    <w:rsid w:val="001E37CB"/>
    <w:rsid w:val="001E38DA"/>
    <w:rsid w:val="001E4506"/>
    <w:rsid w:val="001E4B57"/>
    <w:rsid w:val="001E5C34"/>
    <w:rsid w:val="001E647E"/>
    <w:rsid w:val="001E68CC"/>
    <w:rsid w:val="001E7741"/>
    <w:rsid w:val="001E780A"/>
    <w:rsid w:val="001E79FC"/>
    <w:rsid w:val="001F095C"/>
    <w:rsid w:val="001F0F4F"/>
    <w:rsid w:val="001F0FCA"/>
    <w:rsid w:val="001F15CC"/>
    <w:rsid w:val="001F1B55"/>
    <w:rsid w:val="001F1C41"/>
    <w:rsid w:val="001F2120"/>
    <w:rsid w:val="001F2128"/>
    <w:rsid w:val="001F2767"/>
    <w:rsid w:val="001F3848"/>
    <w:rsid w:val="001F3905"/>
    <w:rsid w:val="001F3AEE"/>
    <w:rsid w:val="001F3F8B"/>
    <w:rsid w:val="001F4482"/>
    <w:rsid w:val="001F4730"/>
    <w:rsid w:val="001F52A5"/>
    <w:rsid w:val="001F56C7"/>
    <w:rsid w:val="001F59C3"/>
    <w:rsid w:val="001F65DE"/>
    <w:rsid w:val="001F718E"/>
    <w:rsid w:val="001F73C2"/>
    <w:rsid w:val="001F775A"/>
    <w:rsid w:val="001F7DA3"/>
    <w:rsid w:val="002016BB"/>
    <w:rsid w:val="00201A9E"/>
    <w:rsid w:val="00201BE8"/>
    <w:rsid w:val="00201C1B"/>
    <w:rsid w:val="00201D4F"/>
    <w:rsid w:val="00201D8A"/>
    <w:rsid w:val="00201DD3"/>
    <w:rsid w:val="00202480"/>
    <w:rsid w:val="0020254B"/>
    <w:rsid w:val="00202EC7"/>
    <w:rsid w:val="00202F1C"/>
    <w:rsid w:val="00203E50"/>
    <w:rsid w:val="002042DA"/>
    <w:rsid w:val="00204854"/>
    <w:rsid w:val="00204DD0"/>
    <w:rsid w:val="00204FA9"/>
    <w:rsid w:val="0020583D"/>
    <w:rsid w:val="00205BA4"/>
    <w:rsid w:val="002063F1"/>
    <w:rsid w:val="0020651F"/>
    <w:rsid w:val="00207725"/>
    <w:rsid w:val="00207DBE"/>
    <w:rsid w:val="002104AE"/>
    <w:rsid w:val="002105FE"/>
    <w:rsid w:val="00210821"/>
    <w:rsid w:val="00210CBC"/>
    <w:rsid w:val="0021177C"/>
    <w:rsid w:val="0021196E"/>
    <w:rsid w:val="00211C94"/>
    <w:rsid w:val="00212064"/>
    <w:rsid w:val="00212453"/>
    <w:rsid w:val="00212619"/>
    <w:rsid w:val="00212D09"/>
    <w:rsid w:val="002135CC"/>
    <w:rsid w:val="00213D7A"/>
    <w:rsid w:val="00213E39"/>
    <w:rsid w:val="00213F09"/>
    <w:rsid w:val="002142E8"/>
    <w:rsid w:val="002143A3"/>
    <w:rsid w:val="00215B0A"/>
    <w:rsid w:val="00215DA3"/>
    <w:rsid w:val="002163FB"/>
    <w:rsid w:val="00216792"/>
    <w:rsid w:val="0021682D"/>
    <w:rsid w:val="00216A29"/>
    <w:rsid w:val="00216C8F"/>
    <w:rsid w:val="0021713C"/>
    <w:rsid w:val="0021732C"/>
    <w:rsid w:val="00217508"/>
    <w:rsid w:val="002178A9"/>
    <w:rsid w:val="00217E47"/>
    <w:rsid w:val="00217F94"/>
    <w:rsid w:val="00220C35"/>
    <w:rsid w:val="002210E5"/>
    <w:rsid w:val="002212BD"/>
    <w:rsid w:val="002221BC"/>
    <w:rsid w:val="0022257D"/>
    <w:rsid w:val="002227A4"/>
    <w:rsid w:val="0022297D"/>
    <w:rsid w:val="00222B10"/>
    <w:rsid w:val="00222D0F"/>
    <w:rsid w:val="00223AD6"/>
    <w:rsid w:val="00223FCC"/>
    <w:rsid w:val="00224444"/>
    <w:rsid w:val="00224D06"/>
    <w:rsid w:val="00225420"/>
    <w:rsid w:val="00225458"/>
    <w:rsid w:val="00225664"/>
    <w:rsid w:val="00226C3B"/>
    <w:rsid w:val="0022726A"/>
    <w:rsid w:val="00227580"/>
    <w:rsid w:val="002279E4"/>
    <w:rsid w:val="00227C39"/>
    <w:rsid w:val="00227E5D"/>
    <w:rsid w:val="00230EC6"/>
    <w:rsid w:val="0023132E"/>
    <w:rsid w:val="0023181C"/>
    <w:rsid w:val="002332EC"/>
    <w:rsid w:val="002338E9"/>
    <w:rsid w:val="00233F1E"/>
    <w:rsid w:val="002344F4"/>
    <w:rsid w:val="002346C2"/>
    <w:rsid w:val="00234B8D"/>
    <w:rsid w:val="00235933"/>
    <w:rsid w:val="00235E81"/>
    <w:rsid w:val="00235FE3"/>
    <w:rsid w:val="0023646A"/>
    <w:rsid w:val="002364F4"/>
    <w:rsid w:val="00236CF2"/>
    <w:rsid w:val="00237CBC"/>
    <w:rsid w:val="00237D89"/>
    <w:rsid w:val="00237E46"/>
    <w:rsid w:val="0024069C"/>
    <w:rsid w:val="00240786"/>
    <w:rsid w:val="00240ECA"/>
    <w:rsid w:val="00241371"/>
    <w:rsid w:val="002414E9"/>
    <w:rsid w:val="002414F3"/>
    <w:rsid w:val="002416D2"/>
    <w:rsid w:val="0024190E"/>
    <w:rsid w:val="00241B9E"/>
    <w:rsid w:val="00241EFB"/>
    <w:rsid w:val="00242774"/>
    <w:rsid w:val="00244DAF"/>
    <w:rsid w:val="00245286"/>
    <w:rsid w:val="002452C3"/>
    <w:rsid w:val="002458DF"/>
    <w:rsid w:val="00245C21"/>
    <w:rsid w:val="00246094"/>
    <w:rsid w:val="00246D8F"/>
    <w:rsid w:val="00247671"/>
    <w:rsid w:val="00247A4F"/>
    <w:rsid w:val="002502D9"/>
    <w:rsid w:val="00250EB4"/>
    <w:rsid w:val="00251081"/>
    <w:rsid w:val="0025198A"/>
    <w:rsid w:val="00251F91"/>
    <w:rsid w:val="00251FEE"/>
    <w:rsid w:val="002524CA"/>
    <w:rsid w:val="00252552"/>
    <w:rsid w:val="002527DE"/>
    <w:rsid w:val="002528BB"/>
    <w:rsid w:val="00252FF2"/>
    <w:rsid w:val="002533F2"/>
    <w:rsid w:val="00254487"/>
    <w:rsid w:val="00254CE6"/>
    <w:rsid w:val="00255481"/>
    <w:rsid w:val="0025586B"/>
    <w:rsid w:val="00255B57"/>
    <w:rsid w:val="002560D7"/>
    <w:rsid w:val="002564A6"/>
    <w:rsid w:val="002565BC"/>
    <w:rsid w:val="002572EA"/>
    <w:rsid w:val="00257F11"/>
    <w:rsid w:val="00260313"/>
    <w:rsid w:val="002603F7"/>
    <w:rsid w:val="00260932"/>
    <w:rsid w:val="00260B1B"/>
    <w:rsid w:val="00260F59"/>
    <w:rsid w:val="002610DA"/>
    <w:rsid w:val="002616D3"/>
    <w:rsid w:val="00261787"/>
    <w:rsid w:val="00261A6E"/>
    <w:rsid w:val="00261C74"/>
    <w:rsid w:val="002621F8"/>
    <w:rsid w:val="00262301"/>
    <w:rsid w:val="00262312"/>
    <w:rsid w:val="00262340"/>
    <w:rsid w:val="00262964"/>
    <w:rsid w:val="00262BDC"/>
    <w:rsid w:val="00262F7E"/>
    <w:rsid w:val="0026388C"/>
    <w:rsid w:val="00264194"/>
    <w:rsid w:val="00264A1C"/>
    <w:rsid w:val="00264BED"/>
    <w:rsid w:val="00265443"/>
    <w:rsid w:val="00265F32"/>
    <w:rsid w:val="0026617C"/>
    <w:rsid w:val="00266325"/>
    <w:rsid w:val="0026658C"/>
    <w:rsid w:val="0026682F"/>
    <w:rsid w:val="00266C6D"/>
    <w:rsid w:val="00267064"/>
    <w:rsid w:val="00267732"/>
    <w:rsid w:val="0026796D"/>
    <w:rsid w:val="002679BF"/>
    <w:rsid w:val="00267F5D"/>
    <w:rsid w:val="00270093"/>
    <w:rsid w:val="002703B9"/>
    <w:rsid w:val="0027118D"/>
    <w:rsid w:val="00271751"/>
    <w:rsid w:val="00271C4D"/>
    <w:rsid w:val="00271D8B"/>
    <w:rsid w:val="00272020"/>
    <w:rsid w:val="00272413"/>
    <w:rsid w:val="00272F10"/>
    <w:rsid w:val="002734B0"/>
    <w:rsid w:val="002736C2"/>
    <w:rsid w:val="0027425C"/>
    <w:rsid w:val="00274948"/>
    <w:rsid w:val="00274B0B"/>
    <w:rsid w:val="00275F05"/>
    <w:rsid w:val="00275FF4"/>
    <w:rsid w:val="00276A19"/>
    <w:rsid w:val="0027706A"/>
    <w:rsid w:val="0027716D"/>
    <w:rsid w:val="002772A1"/>
    <w:rsid w:val="002772A4"/>
    <w:rsid w:val="002772C7"/>
    <w:rsid w:val="00277450"/>
    <w:rsid w:val="00277EC8"/>
    <w:rsid w:val="00280443"/>
    <w:rsid w:val="00280B00"/>
    <w:rsid w:val="00281AC4"/>
    <w:rsid w:val="0028221D"/>
    <w:rsid w:val="00282765"/>
    <w:rsid w:val="00282E09"/>
    <w:rsid w:val="00282FA7"/>
    <w:rsid w:val="002838A7"/>
    <w:rsid w:val="00283B3D"/>
    <w:rsid w:val="00283B9B"/>
    <w:rsid w:val="00283FA4"/>
    <w:rsid w:val="002840A4"/>
    <w:rsid w:val="00284347"/>
    <w:rsid w:val="00284535"/>
    <w:rsid w:val="00284D13"/>
    <w:rsid w:val="00284FEF"/>
    <w:rsid w:val="0028532C"/>
    <w:rsid w:val="00285769"/>
    <w:rsid w:val="0028592C"/>
    <w:rsid w:val="00285A2E"/>
    <w:rsid w:val="00285C80"/>
    <w:rsid w:val="00286172"/>
    <w:rsid w:val="002861E2"/>
    <w:rsid w:val="002862AC"/>
    <w:rsid w:val="002862E1"/>
    <w:rsid w:val="0028634C"/>
    <w:rsid w:val="0028677D"/>
    <w:rsid w:val="00286EAA"/>
    <w:rsid w:val="00287393"/>
    <w:rsid w:val="00287E86"/>
    <w:rsid w:val="00287FBB"/>
    <w:rsid w:val="0029037A"/>
    <w:rsid w:val="00290741"/>
    <w:rsid w:val="002910FC"/>
    <w:rsid w:val="0029137A"/>
    <w:rsid w:val="00291F51"/>
    <w:rsid w:val="00292546"/>
    <w:rsid w:val="00292D12"/>
    <w:rsid w:val="00292F99"/>
    <w:rsid w:val="00292FF2"/>
    <w:rsid w:val="00293246"/>
    <w:rsid w:val="00293521"/>
    <w:rsid w:val="00293EE7"/>
    <w:rsid w:val="00294339"/>
    <w:rsid w:val="0029470D"/>
    <w:rsid w:val="00294D71"/>
    <w:rsid w:val="00294FE8"/>
    <w:rsid w:val="00295272"/>
    <w:rsid w:val="00295287"/>
    <w:rsid w:val="00295298"/>
    <w:rsid w:val="00295CED"/>
    <w:rsid w:val="00296136"/>
    <w:rsid w:val="002965EE"/>
    <w:rsid w:val="00296ABF"/>
    <w:rsid w:val="00297CCD"/>
    <w:rsid w:val="00297F91"/>
    <w:rsid w:val="002A0183"/>
    <w:rsid w:val="002A07AD"/>
    <w:rsid w:val="002A09E6"/>
    <w:rsid w:val="002A0B0F"/>
    <w:rsid w:val="002A2468"/>
    <w:rsid w:val="002A271E"/>
    <w:rsid w:val="002A2939"/>
    <w:rsid w:val="002A29AA"/>
    <w:rsid w:val="002A29BF"/>
    <w:rsid w:val="002A2B26"/>
    <w:rsid w:val="002A2E19"/>
    <w:rsid w:val="002A3429"/>
    <w:rsid w:val="002A53CA"/>
    <w:rsid w:val="002A556E"/>
    <w:rsid w:val="002A584A"/>
    <w:rsid w:val="002A587A"/>
    <w:rsid w:val="002A59E7"/>
    <w:rsid w:val="002A5C4C"/>
    <w:rsid w:val="002A6033"/>
    <w:rsid w:val="002A6405"/>
    <w:rsid w:val="002A68CE"/>
    <w:rsid w:val="002A6C34"/>
    <w:rsid w:val="002A6DF4"/>
    <w:rsid w:val="002A6E45"/>
    <w:rsid w:val="002A6F20"/>
    <w:rsid w:val="002A7B27"/>
    <w:rsid w:val="002B001F"/>
    <w:rsid w:val="002B014E"/>
    <w:rsid w:val="002B020D"/>
    <w:rsid w:val="002B1225"/>
    <w:rsid w:val="002B1359"/>
    <w:rsid w:val="002B1B9C"/>
    <w:rsid w:val="002B269A"/>
    <w:rsid w:val="002B273C"/>
    <w:rsid w:val="002B299E"/>
    <w:rsid w:val="002B307D"/>
    <w:rsid w:val="002B3239"/>
    <w:rsid w:val="002B37DF"/>
    <w:rsid w:val="002B3DF4"/>
    <w:rsid w:val="002B3FC4"/>
    <w:rsid w:val="002B409C"/>
    <w:rsid w:val="002B40A4"/>
    <w:rsid w:val="002B4B58"/>
    <w:rsid w:val="002B5430"/>
    <w:rsid w:val="002B556D"/>
    <w:rsid w:val="002B588D"/>
    <w:rsid w:val="002B5D98"/>
    <w:rsid w:val="002B6AFB"/>
    <w:rsid w:val="002B6F08"/>
    <w:rsid w:val="002B7F42"/>
    <w:rsid w:val="002B7F5C"/>
    <w:rsid w:val="002C01AC"/>
    <w:rsid w:val="002C01C2"/>
    <w:rsid w:val="002C0C2F"/>
    <w:rsid w:val="002C0F1F"/>
    <w:rsid w:val="002C15C8"/>
    <w:rsid w:val="002C221B"/>
    <w:rsid w:val="002C2683"/>
    <w:rsid w:val="002C2AD2"/>
    <w:rsid w:val="002C2BE4"/>
    <w:rsid w:val="002C2C65"/>
    <w:rsid w:val="002C4B23"/>
    <w:rsid w:val="002C4D68"/>
    <w:rsid w:val="002C4F87"/>
    <w:rsid w:val="002C5456"/>
    <w:rsid w:val="002C661D"/>
    <w:rsid w:val="002D0475"/>
    <w:rsid w:val="002D0579"/>
    <w:rsid w:val="002D09AA"/>
    <w:rsid w:val="002D09F7"/>
    <w:rsid w:val="002D0C12"/>
    <w:rsid w:val="002D0C53"/>
    <w:rsid w:val="002D0CC3"/>
    <w:rsid w:val="002D1494"/>
    <w:rsid w:val="002D17C6"/>
    <w:rsid w:val="002D1F5F"/>
    <w:rsid w:val="002D224C"/>
    <w:rsid w:val="002D2A89"/>
    <w:rsid w:val="002D31AB"/>
    <w:rsid w:val="002D3DA1"/>
    <w:rsid w:val="002D448A"/>
    <w:rsid w:val="002D5782"/>
    <w:rsid w:val="002D5A18"/>
    <w:rsid w:val="002D60AB"/>
    <w:rsid w:val="002D6616"/>
    <w:rsid w:val="002D67F4"/>
    <w:rsid w:val="002D6B8B"/>
    <w:rsid w:val="002D7285"/>
    <w:rsid w:val="002D7842"/>
    <w:rsid w:val="002D7ADF"/>
    <w:rsid w:val="002D7ED5"/>
    <w:rsid w:val="002E0613"/>
    <w:rsid w:val="002E061E"/>
    <w:rsid w:val="002E0655"/>
    <w:rsid w:val="002E0EFB"/>
    <w:rsid w:val="002E11CA"/>
    <w:rsid w:val="002E158B"/>
    <w:rsid w:val="002E16E9"/>
    <w:rsid w:val="002E1812"/>
    <w:rsid w:val="002E1B3F"/>
    <w:rsid w:val="002E1C61"/>
    <w:rsid w:val="002E1F86"/>
    <w:rsid w:val="002E208B"/>
    <w:rsid w:val="002E2370"/>
    <w:rsid w:val="002E23FA"/>
    <w:rsid w:val="002E4179"/>
    <w:rsid w:val="002E5208"/>
    <w:rsid w:val="002E52DF"/>
    <w:rsid w:val="002E5D2F"/>
    <w:rsid w:val="002E5E09"/>
    <w:rsid w:val="002E5E4E"/>
    <w:rsid w:val="002E5F84"/>
    <w:rsid w:val="002E6004"/>
    <w:rsid w:val="002E60A3"/>
    <w:rsid w:val="002E6AED"/>
    <w:rsid w:val="002E6C92"/>
    <w:rsid w:val="002E6EE6"/>
    <w:rsid w:val="002E789F"/>
    <w:rsid w:val="002E7B26"/>
    <w:rsid w:val="002E7E0F"/>
    <w:rsid w:val="002F09A7"/>
    <w:rsid w:val="002F0D81"/>
    <w:rsid w:val="002F10F1"/>
    <w:rsid w:val="002F16AF"/>
    <w:rsid w:val="002F1ECD"/>
    <w:rsid w:val="002F20B1"/>
    <w:rsid w:val="002F2751"/>
    <w:rsid w:val="002F2C0F"/>
    <w:rsid w:val="002F3007"/>
    <w:rsid w:val="002F3690"/>
    <w:rsid w:val="002F3862"/>
    <w:rsid w:val="002F3974"/>
    <w:rsid w:val="002F3ADA"/>
    <w:rsid w:val="002F3B97"/>
    <w:rsid w:val="002F42C8"/>
    <w:rsid w:val="002F44FD"/>
    <w:rsid w:val="002F4C3E"/>
    <w:rsid w:val="002F57E3"/>
    <w:rsid w:val="002F60D6"/>
    <w:rsid w:val="002F6C44"/>
    <w:rsid w:val="002F7111"/>
    <w:rsid w:val="002F7832"/>
    <w:rsid w:val="002F78F6"/>
    <w:rsid w:val="00300480"/>
    <w:rsid w:val="00300D74"/>
    <w:rsid w:val="00301807"/>
    <w:rsid w:val="0030188D"/>
    <w:rsid w:val="003029ED"/>
    <w:rsid w:val="00302B3A"/>
    <w:rsid w:val="00302ED5"/>
    <w:rsid w:val="00303184"/>
    <w:rsid w:val="003032EE"/>
    <w:rsid w:val="00304466"/>
    <w:rsid w:val="0030469B"/>
    <w:rsid w:val="00304A45"/>
    <w:rsid w:val="00304C8D"/>
    <w:rsid w:val="00305BA0"/>
    <w:rsid w:val="00305DCB"/>
    <w:rsid w:val="00305EE7"/>
    <w:rsid w:val="00306419"/>
    <w:rsid w:val="003066D1"/>
    <w:rsid w:val="00306956"/>
    <w:rsid w:val="003070F7"/>
    <w:rsid w:val="003072E7"/>
    <w:rsid w:val="00307471"/>
    <w:rsid w:val="00307C50"/>
    <w:rsid w:val="00307E92"/>
    <w:rsid w:val="00310F15"/>
    <w:rsid w:val="0031130C"/>
    <w:rsid w:val="003113FB"/>
    <w:rsid w:val="003114DE"/>
    <w:rsid w:val="003118A1"/>
    <w:rsid w:val="003122EF"/>
    <w:rsid w:val="003125A5"/>
    <w:rsid w:val="003125B2"/>
    <w:rsid w:val="00312B40"/>
    <w:rsid w:val="00313D75"/>
    <w:rsid w:val="003140D1"/>
    <w:rsid w:val="00315834"/>
    <w:rsid w:val="00315BE5"/>
    <w:rsid w:val="00315C25"/>
    <w:rsid w:val="00315D7A"/>
    <w:rsid w:val="00316035"/>
    <w:rsid w:val="003163F6"/>
    <w:rsid w:val="00316C88"/>
    <w:rsid w:val="0031747B"/>
    <w:rsid w:val="00317566"/>
    <w:rsid w:val="003176AC"/>
    <w:rsid w:val="0031786B"/>
    <w:rsid w:val="00317DAB"/>
    <w:rsid w:val="003203FF"/>
    <w:rsid w:val="003210E8"/>
    <w:rsid w:val="003220E5"/>
    <w:rsid w:val="00322389"/>
    <w:rsid w:val="00322713"/>
    <w:rsid w:val="00322AAE"/>
    <w:rsid w:val="00322D9B"/>
    <w:rsid w:val="00322DDF"/>
    <w:rsid w:val="00323097"/>
    <w:rsid w:val="003232A1"/>
    <w:rsid w:val="00323BC3"/>
    <w:rsid w:val="003247F7"/>
    <w:rsid w:val="00324FE5"/>
    <w:rsid w:val="0032516B"/>
    <w:rsid w:val="00325231"/>
    <w:rsid w:val="00325C57"/>
    <w:rsid w:val="00326657"/>
    <w:rsid w:val="00326D21"/>
    <w:rsid w:val="0032710E"/>
    <w:rsid w:val="00327345"/>
    <w:rsid w:val="003274C3"/>
    <w:rsid w:val="003279A1"/>
    <w:rsid w:val="00327ACA"/>
    <w:rsid w:val="00327D16"/>
    <w:rsid w:val="00327FBF"/>
    <w:rsid w:val="003301F6"/>
    <w:rsid w:val="003311BA"/>
    <w:rsid w:val="00331BFC"/>
    <w:rsid w:val="003322B9"/>
    <w:rsid w:val="0033231E"/>
    <w:rsid w:val="0033254E"/>
    <w:rsid w:val="00332895"/>
    <w:rsid w:val="00332AC5"/>
    <w:rsid w:val="00332B99"/>
    <w:rsid w:val="00332CC5"/>
    <w:rsid w:val="00332E94"/>
    <w:rsid w:val="003337BB"/>
    <w:rsid w:val="00333A52"/>
    <w:rsid w:val="00333DF2"/>
    <w:rsid w:val="00334074"/>
    <w:rsid w:val="00334C84"/>
    <w:rsid w:val="003353DF"/>
    <w:rsid w:val="00335F37"/>
    <w:rsid w:val="00336492"/>
    <w:rsid w:val="00336BB7"/>
    <w:rsid w:val="00336BEF"/>
    <w:rsid w:val="00336D4B"/>
    <w:rsid w:val="00337422"/>
    <w:rsid w:val="00337488"/>
    <w:rsid w:val="00337A68"/>
    <w:rsid w:val="00340446"/>
    <w:rsid w:val="00340876"/>
    <w:rsid w:val="00341BAF"/>
    <w:rsid w:val="003421EE"/>
    <w:rsid w:val="0034280A"/>
    <w:rsid w:val="00342B2D"/>
    <w:rsid w:val="00342C10"/>
    <w:rsid w:val="00342FC5"/>
    <w:rsid w:val="003430AB"/>
    <w:rsid w:val="0034368B"/>
    <w:rsid w:val="00343832"/>
    <w:rsid w:val="0034389C"/>
    <w:rsid w:val="00343A67"/>
    <w:rsid w:val="003442FB"/>
    <w:rsid w:val="00344BCA"/>
    <w:rsid w:val="003453BC"/>
    <w:rsid w:val="00345EC8"/>
    <w:rsid w:val="003464CC"/>
    <w:rsid w:val="00346693"/>
    <w:rsid w:val="003466BF"/>
    <w:rsid w:val="00346D03"/>
    <w:rsid w:val="003470A9"/>
    <w:rsid w:val="00347CBC"/>
    <w:rsid w:val="00347DD5"/>
    <w:rsid w:val="003506BD"/>
    <w:rsid w:val="00350B3E"/>
    <w:rsid w:val="00350D88"/>
    <w:rsid w:val="003510C3"/>
    <w:rsid w:val="00352261"/>
    <w:rsid w:val="003525AE"/>
    <w:rsid w:val="00353456"/>
    <w:rsid w:val="00353932"/>
    <w:rsid w:val="00353A20"/>
    <w:rsid w:val="00353F09"/>
    <w:rsid w:val="0035440F"/>
    <w:rsid w:val="00354785"/>
    <w:rsid w:val="00355271"/>
    <w:rsid w:val="00355337"/>
    <w:rsid w:val="00356023"/>
    <w:rsid w:val="0035638C"/>
    <w:rsid w:val="00356805"/>
    <w:rsid w:val="00356ADA"/>
    <w:rsid w:val="00356C86"/>
    <w:rsid w:val="0035715C"/>
    <w:rsid w:val="0035719A"/>
    <w:rsid w:val="003573A7"/>
    <w:rsid w:val="003574C4"/>
    <w:rsid w:val="0035782D"/>
    <w:rsid w:val="00360359"/>
    <w:rsid w:val="003609A8"/>
    <w:rsid w:val="00362AFF"/>
    <w:rsid w:val="00363945"/>
    <w:rsid w:val="00364D27"/>
    <w:rsid w:val="00365F84"/>
    <w:rsid w:val="00365FFE"/>
    <w:rsid w:val="00366229"/>
    <w:rsid w:val="0036642E"/>
    <w:rsid w:val="00366573"/>
    <w:rsid w:val="00366581"/>
    <w:rsid w:val="00366C68"/>
    <w:rsid w:val="00366CEE"/>
    <w:rsid w:val="003672AB"/>
    <w:rsid w:val="00367423"/>
    <w:rsid w:val="00367BB6"/>
    <w:rsid w:val="00367BEB"/>
    <w:rsid w:val="003701CD"/>
    <w:rsid w:val="00370232"/>
    <w:rsid w:val="00370C2A"/>
    <w:rsid w:val="00370FCE"/>
    <w:rsid w:val="00371201"/>
    <w:rsid w:val="003715C1"/>
    <w:rsid w:val="003717B8"/>
    <w:rsid w:val="00372039"/>
    <w:rsid w:val="003728FF"/>
    <w:rsid w:val="00372F8B"/>
    <w:rsid w:val="0037356C"/>
    <w:rsid w:val="00373AB3"/>
    <w:rsid w:val="00373DF3"/>
    <w:rsid w:val="003741EC"/>
    <w:rsid w:val="00374391"/>
    <w:rsid w:val="00374513"/>
    <w:rsid w:val="003749A5"/>
    <w:rsid w:val="00374FFF"/>
    <w:rsid w:val="003754D0"/>
    <w:rsid w:val="00376882"/>
    <w:rsid w:val="00376BAC"/>
    <w:rsid w:val="0037772C"/>
    <w:rsid w:val="00377927"/>
    <w:rsid w:val="00381262"/>
    <w:rsid w:val="003812E7"/>
    <w:rsid w:val="0038197A"/>
    <w:rsid w:val="00381DCE"/>
    <w:rsid w:val="003827EF"/>
    <w:rsid w:val="0038292C"/>
    <w:rsid w:val="00382D83"/>
    <w:rsid w:val="00383641"/>
    <w:rsid w:val="00383E56"/>
    <w:rsid w:val="003840EB"/>
    <w:rsid w:val="003843E0"/>
    <w:rsid w:val="003851A3"/>
    <w:rsid w:val="00385703"/>
    <w:rsid w:val="00385D85"/>
    <w:rsid w:val="003861FA"/>
    <w:rsid w:val="003868AD"/>
    <w:rsid w:val="0038695F"/>
    <w:rsid w:val="00386E3A"/>
    <w:rsid w:val="00386F3A"/>
    <w:rsid w:val="00386FE8"/>
    <w:rsid w:val="00387C28"/>
    <w:rsid w:val="00387FD3"/>
    <w:rsid w:val="00390707"/>
    <w:rsid w:val="0039098E"/>
    <w:rsid w:val="0039182F"/>
    <w:rsid w:val="00392280"/>
    <w:rsid w:val="00392477"/>
    <w:rsid w:val="003924F0"/>
    <w:rsid w:val="00392A36"/>
    <w:rsid w:val="00392FCC"/>
    <w:rsid w:val="00393987"/>
    <w:rsid w:val="00394532"/>
    <w:rsid w:val="00394DB2"/>
    <w:rsid w:val="00395925"/>
    <w:rsid w:val="0039608F"/>
    <w:rsid w:val="003964C3"/>
    <w:rsid w:val="00396716"/>
    <w:rsid w:val="00396E1F"/>
    <w:rsid w:val="0039709B"/>
    <w:rsid w:val="00397ED1"/>
    <w:rsid w:val="003A0240"/>
    <w:rsid w:val="003A048D"/>
    <w:rsid w:val="003A09E3"/>
    <w:rsid w:val="003A0C2A"/>
    <w:rsid w:val="003A1521"/>
    <w:rsid w:val="003A152A"/>
    <w:rsid w:val="003A1660"/>
    <w:rsid w:val="003A2D04"/>
    <w:rsid w:val="003A35A3"/>
    <w:rsid w:val="003A3805"/>
    <w:rsid w:val="003A3F8D"/>
    <w:rsid w:val="003A3F9B"/>
    <w:rsid w:val="003A46F8"/>
    <w:rsid w:val="003A4871"/>
    <w:rsid w:val="003A4E91"/>
    <w:rsid w:val="003A5092"/>
    <w:rsid w:val="003A5124"/>
    <w:rsid w:val="003A529B"/>
    <w:rsid w:val="003A56EF"/>
    <w:rsid w:val="003A5D7E"/>
    <w:rsid w:val="003A5FB5"/>
    <w:rsid w:val="003A64BB"/>
    <w:rsid w:val="003A6738"/>
    <w:rsid w:val="003A683F"/>
    <w:rsid w:val="003A6945"/>
    <w:rsid w:val="003A6BB7"/>
    <w:rsid w:val="003A6CCE"/>
    <w:rsid w:val="003A6EF0"/>
    <w:rsid w:val="003B0D12"/>
    <w:rsid w:val="003B0E1B"/>
    <w:rsid w:val="003B1041"/>
    <w:rsid w:val="003B115F"/>
    <w:rsid w:val="003B13BF"/>
    <w:rsid w:val="003B158A"/>
    <w:rsid w:val="003B1DCE"/>
    <w:rsid w:val="003B208A"/>
    <w:rsid w:val="003B2589"/>
    <w:rsid w:val="003B26E7"/>
    <w:rsid w:val="003B2E47"/>
    <w:rsid w:val="003B4C57"/>
    <w:rsid w:val="003B53E8"/>
    <w:rsid w:val="003B560B"/>
    <w:rsid w:val="003B5737"/>
    <w:rsid w:val="003B618C"/>
    <w:rsid w:val="003B62E9"/>
    <w:rsid w:val="003B6964"/>
    <w:rsid w:val="003B6AE0"/>
    <w:rsid w:val="003B7196"/>
    <w:rsid w:val="003B7D17"/>
    <w:rsid w:val="003B7D2E"/>
    <w:rsid w:val="003B7DE8"/>
    <w:rsid w:val="003C04E4"/>
    <w:rsid w:val="003C0504"/>
    <w:rsid w:val="003C06EC"/>
    <w:rsid w:val="003C0A65"/>
    <w:rsid w:val="003C0A83"/>
    <w:rsid w:val="003C0B91"/>
    <w:rsid w:val="003C15D8"/>
    <w:rsid w:val="003C1737"/>
    <w:rsid w:val="003C1A69"/>
    <w:rsid w:val="003C1CAA"/>
    <w:rsid w:val="003C1FE8"/>
    <w:rsid w:val="003C2944"/>
    <w:rsid w:val="003C29A2"/>
    <w:rsid w:val="003C29B8"/>
    <w:rsid w:val="003C2E62"/>
    <w:rsid w:val="003C30E2"/>
    <w:rsid w:val="003C365F"/>
    <w:rsid w:val="003C3C7A"/>
    <w:rsid w:val="003C43BB"/>
    <w:rsid w:val="003C48A6"/>
    <w:rsid w:val="003C4C43"/>
    <w:rsid w:val="003C502F"/>
    <w:rsid w:val="003C52F4"/>
    <w:rsid w:val="003C5504"/>
    <w:rsid w:val="003C5774"/>
    <w:rsid w:val="003C5B0E"/>
    <w:rsid w:val="003C613B"/>
    <w:rsid w:val="003C6265"/>
    <w:rsid w:val="003C6FC7"/>
    <w:rsid w:val="003D0137"/>
    <w:rsid w:val="003D09FC"/>
    <w:rsid w:val="003D0C92"/>
    <w:rsid w:val="003D17CB"/>
    <w:rsid w:val="003D193E"/>
    <w:rsid w:val="003D20A3"/>
    <w:rsid w:val="003D327B"/>
    <w:rsid w:val="003D37C1"/>
    <w:rsid w:val="003D39EF"/>
    <w:rsid w:val="003D39F5"/>
    <w:rsid w:val="003D3DF2"/>
    <w:rsid w:val="003D3EDC"/>
    <w:rsid w:val="003D3F4D"/>
    <w:rsid w:val="003D4807"/>
    <w:rsid w:val="003D4980"/>
    <w:rsid w:val="003D4E5B"/>
    <w:rsid w:val="003D52D7"/>
    <w:rsid w:val="003D5793"/>
    <w:rsid w:val="003D622A"/>
    <w:rsid w:val="003D63CC"/>
    <w:rsid w:val="003D6491"/>
    <w:rsid w:val="003D6F19"/>
    <w:rsid w:val="003D7252"/>
    <w:rsid w:val="003D747A"/>
    <w:rsid w:val="003D7AA7"/>
    <w:rsid w:val="003E0068"/>
    <w:rsid w:val="003E031C"/>
    <w:rsid w:val="003E0B9B"/>
    <w:rsid w:val="003E1186"/>
    <w:rsid w:val="003E1911"/>
    <w:rsid w:val="003E1DED"/>
    <w:rsid w:val="003E1EA6"/>
    <w:rsid w:val="003E21DC"/>
    <w:rsid w:val="003E2AA2"/>
    <w:rsid w:val="003E38B7"/>
    <w:rsid w:val="003E3C7B"/>
    <w:rsid w:val="003E50AC"/>
    <w:rsid w:val="003E53AB"/>
    <w:rsid w:val="003E5ED1"/>
    <w:rsid w:val="003E6488"/>
    <w:rsid w:val="003E654E"/>
    <w:rsid w:val="003E6A2D"/>
    <w:rsid w:val="003E6EC5"/>
    <w:rsid w:val="003E743D"/>
    <w:rsid w:val="003E7504"/>
    <w:rsid w:val="003E7829"/>
    <w:rsid w:val="003E7E8C"/>
    <w:rsid w:val="003F038A"/>
    <w:rsid w:val="003F0877"/>
    <w:rsid w:val="003F0C90"/>
    <w:rsid w:val="003F194F"/>
    <w:rsid w:val="003F19EA"/>
    <w:rsid w:val="003F1AB2"/>
    <w:rsid w:val="003F2274"/>
    <w:rsid w:val="003F2561"/>
    <w:rsid w:val="003F2ACE"/>
    <w:rsid w:val="003F2E93"/>
    <w:rsid w:val="003F32FE"/>
    <w:rsid w:val="003F3E1D"/>
    <w:rsid w:val="003F3EFA"/>
    <w:rsid w:val="003F46A0"/>
    <w:rsid w:val="003F4EAD"/>
    <w:rsid w:val="003F52B0"/>
    <w:rsid w:val="003F5C24"/>
    <w:rsid w:val="003F5FE5"/>
    <w:rsid w:val="003F646F"/>
    <w:rsid w:val="003F679B"/>
    <w:rsid w:val="003F7119"/>
    <w:rsid w:val="003F7BE0"/>
    <w:rsid w:val="00400D79"/>
    <w:rsid w:val="00401662"/>
    <w:rsid w:val="0040173F"/>
    <w:rsid w:val="004018DA"/>
    <w:rsid w:val="00402369"/>
    <w:rsid w:val="00402D86"/>
    <w:rsid w:val="004031D3"/>
    <w:rsid w:val="00403800"/>
    <w:rsid w:val="00403EFB"/>
    <w:rsid w:val="004041AF"/>
    <w:rsid w:val="004042AD"/>
    <w:rsid w:val="00404846"/>
    <w:rsid w:val="00404D06"/>
    <w:rsid w:val="0040503C"/>
    <w:rsid w:val="00405062"/>
    <w:rsid w:val="00406011"/>
    <w:rsid w:val="004063A7"/>
    <w:rsid w:val="0040649B"/>
    <w:rsid w:val="00406986"/>
    <w:rsid w:val="004069AC"/>
    <w:rsid w:val="00406B29"/>
    <w:rsid w:val="00406FC7"/>
    <w:rsid w:val="00407017"/>
    <w:rsid w:val="00407D76"/>
    <w:rsid w:val="00410753"/>
    <w:rsid w:val="00410A3C"/>
    <w:rsid w:val="00410C39"/>
    <w:rsid w:val="0041101C"/>
    <w:rsid w:val="0041116B"/>
    <w:rsid w:val="00411ADD"/>
    <w:rsid w:val="00411B1F"/>
    <w:rsid w:val="00412222"/>
    <w:rsid w:val="004145E5"/>
    <w:rsid w:val="00414D42"/>
    <w:rsid w:val="00415379"/>
    <w:rsid w:val="0041547A"/>
    <w:rsid w:val="00415556"/>
    <w:rsid w:val="004155A5"/>
    <w:rsid w:val="00415961"/>
    <w:rsid w:val="00415989"/>
    <w:rsid w:val="00415B3C"/>
    <w:rsid w:val="00415C65"/>
    <w:rsid w:val="0041703C"/>
    <w:rsid w:val="00417A56"/>
    <w:rsid w:val="00417F31"/>
    <w:rsid w:val="0042029C"/>
    <w:rsid w:val="00420780"/>
    <w:rsid w:val="00420CAA"/>
    <w:rsid w:val="004216D9"/>
    <w:rsid w:val="00421AED"/>
    <w:rsid w:val="00421CAF"/>
    <w:rsid w:val="00422385"/>
    <w:rsid w:val="00423695"/>
    <w:rsid w:val="0042382E"/>
    <w:rsid w:val="00424005"/>
    <w:rsid w:val="0042433B"/>
    <w:rsid w:val="004244ED"/>
    <w:rsid w:val="00424EB8"/>
    <w:rsid w:val="00425143"/>
    <w:rsid w:val="00425987"/>
    <w:rsid w:val="004268ED"/>
    <w:rsid w:val="00427416"/>
    <w:rsid w:val="00427795"/>
    <w:rsid w:val="00427873"/>
    <w:rsid w:val="00427FAB"/>
    <w:rsid w:val="00431377"/>
    <w:rsid w:val="004322BD"/>
    <w:rsid w:val="004324D9"/>
    <w:rsid w:val="00432AE1"/>
    <w:rsid w:val="00433B2E"/>
    <w:rsid w:val="00433F28"/>
    <w:rsid w:val="004342E0"/>
    <w:rsid w:val="00434927"/>
    <w:rsid w:val="00436F4B"/>
    <w:rsid w:val="00437013"/>
    <w:rsid w:val="004377A4"/>
    <w:rsid w:val="00440164"/>
    <w:rsid w:val="00440518"/>
    <w:rsid w:val="00440602"/>
    <w:rsid w:val="00440664"/>
    <w:rsid w:val="004407F9"/>
    <w:rsid w:val="004409AC"/>
    <w:rsid w:val="00440FBE"/>
    <w:rsid w:val="00441296"/>
    <w:rsid w:val="00442107"/>
    <w:rsid w:val="00442A3B"/>
    <w:rsid w:val="00442E6E"/>
    <w:rsid w:val="0044326F"/>
    <w:rsid w:val="004432BE"/>
    <w:rsid w:val="00443654"/>
    <w:rsid w:val="00443708"/>
    <w:rsid w:val="004437E2"/>
    <w:rsid w:val="00443844"/>
    <w:rsid w:val="00443AEB"/>
    <w:rsid w:val="004440FB"/>
    <w:rsid w:val="00444110"/>
    <w:rsid w:val="004443DE"/>
    <w:rsid w:val="004448CD"/>
    <w:rsid w:val="00444D35"/>
    <w:rsid w:val="00444E6E"/>
    <w:rsid w:val="00445060"/>
    <w:rsid w:val="00445F5C"/>
    <w:rsid w:val="00445F90"/>
    <w:rsid w:val="004460BE"/>
    <w:rsid w:val="0044621F"/>
    <w:rsid w:val="0044677B"/>
    <w:rsid w:val="00446794"/>
    <w:rsid w:val="00446ABA"/>
    <w:rsid w:val="004479D9"/>
    <w:rsid w:val="00447CC8"/>
    <w:rsid w:val="00450BC7"/>
    <w:rsid w:val="00450C28"/>
    <w:rsid w:val="00451B2E"/>
    <w:rsid w:val="00452073"/>
    <w:rsid w:val="00452868"/>
    <w:rsid w:val="00452C7A"/>
    <w:rsid w:val="0045389A"/>
    <w:rsid w:val="00453B38"/>
    <w:rsid w:val="00453F7A"/>
    <w:rsid w:val="004541DF"/>
    <w:rsid w:val="00454276"/>
    <w:rsid w:val="004546B4"/>
    <w:rsid w:val="00454C5D"/>
    <w:rsid w:val="0045530D"/>
    <w:rsid w:val="00455B42"/>
    <w:rsid w:val="00455C51"/>
    <w:rsid w:val="00456047"/>
    <w:rsid w:val="0045645A"/>
    <w:rsid w:val="00456652"/>
    <w:rsid w:val="00456880"/>
    <w:rsid w:val="00456893"/>
    <w:rsid w:val="00456B3F"/>
    <w:rsid w:val="00456C06"/>
    <w:rsid w:val="00456D8F"/>
    <w:rsid w:val="00456F3D"/>
    <w:rsid w:val="00457248"/>
    <w:rsid w:val="004573C6"/>
    <w:rsid w:val="004575A6"/>
    <w:rsid w:val="0046001D"/>
    <w:rsid w:val="0046006C"/>
    <w:rsid w:val="004600E1"/>
    <w:rsid w:val="00460847"/>
    <w:rsid w:val="00460F44"/>
    <w:rsid w:val="00460F54"/>
    <w:rsid w:val="004613B2"/>
    <w:rsid w:val="00461996"/>
    <w:rsid w:val="00461B42"/>
    <w:rsid w:val="00461DCD"/>
    <w:rsid w:val="00462279"/>
    <w:rsid w:val="004623CD"/>
    <w:rsid w:val="00463275"/>
    <w:rsid w:val="00463372"/>
    <w:rsid w:val="00463395"/>
    <w:rsid w:val="00463574"/>
    <w:rsid w:val="004636C1"/>
    <w:rsid w:val="004636F3"/>
    <w:rsid w:val="0046391C"/>
    <w:rsid w:val="00463B08"/>
    <w:rsid w:val="00463DEC"/>
    <w:rsid w:val="00463E1E"/>
    <w:rsid w:val="00464373"/>
    <w:rsid w:val="00464E00"/>
    <w:rsid w:val="00464E79"/>
    <w:rsid w:val="00464FFA"/>
    <w:rsid w:val="004659E7"/>
    <w:rsid w:val="00466677"/>
    <w:rsid w:val="00466ABE"/>
    <w:rsid w:val="00466CA5"/>
    <w:rsid w:val="0046711D"/>
    <w:rsid w:val="004678DD"/>
    <w:rsid w:val="00467A06"/>
    <w:rsid w:val="00467AB6"/>
    <w:rsid w:val="00467EA8"/>
    <w:rsid w:val="00470884"/>
    <w:rsid w:val="0047088B"/>
    <w:rsid w:val="00470A82"/>
    <w:rsid w:val="00470CC3"/>
    <w:rsid w:val="004715C0"/>
    <w:rsid w:val="004717C7"/>
    <w:rsid w:val="00471815"/>
    <w:rsid w:val="004725BC"/>
    <w:rsid w:val="0047261D"/>
    <w:rsid w:val="00472954"/>
    <w:rsid w:val="00472C5D"/>
    <w:rsid w:val="00472D59"/>
    <w:rsid w:val="00472EA6"/>
    <w:rsid w:val="00472F37"/>
    <w:rsid w:val="00473634"/>
    <w:rsid w:val="00473ED3"/>
    <w:rsid w:val="00474646"/>
    <w:rsid w:val="004748DF"/>
    <w:rsid w:val="00474ECA"/>
    <w:rsid w:val="00474F7C"/>
    <w:rsid w:val="004756F6"/>
    <w:rsid w:val="00475AAD"/>
    <w:rsid w:val="00475CA5"/>
    <w:rsid w:val="004764CD"/>
    <w:rsid w:val="004770B0"/>
    <w:rsid w:val="0047762F"/>
    <w:rsid w:val="00477773"/>
    <w:rsid w:val="00477EF2"/>
    <w:rsid w:val="0048013B"/>
    <w:rsid w:val="004807E3"/>
    <w:rsid w:val="00481C47"/>
    <w:rsid w:val="004821F6"/>
    <w:rsid w:val="0048329B"/>
    <w:rsid w:val="00483702"/>
    <w:rsid w:val="0048387A"/>
    <w:rsid w:val="00484418"/>
    <w:rsid w:val="004844C6"/>
    <w:rsid w:val="004846CE"/>
    <w:rsid w:val="00484D5D"/>
    <w:rsid w:val="004852E2"/>
    <w:rsid w:val="00485531"/>
    <w:rsid w:val="0048650A"/>
    <w:rsid w:val="00486ADB"/>
    <w:rsid w:val="00486ED2"/>
    <w:rsid w:val="004871D9"/>
    <w:rsid w:val="00487DFD"/>
    <w:rsid w:val="00490ECC"/>
    <w:rsid w:val="0049153D"/>
    <w:rsid w:val="004918F5"/>
    <w:rsid w:val="00491911"/>
    <w:rsid w:val="00491A0C"/>
    <w:rsid w:val="004930EA"/>
    <w:rsid w:val="0049342F"/>
    <w:rsid w:val="00493CCB"/>
    <w:rsid w:val="004946FF"/>
    <w:rsid w:val="00494A68"/>
    <w:rsid w:val="00494BDE"/>
    <w:rsid w:val="00494C56"/>
    <w:rsid w:val="0049500A"/>
    <w:rsid w:val="004950FD"/>
    <w:rsid w:val="004951AA"/>
    <w:rsid w:val="004955FB"/>
    <w:rsid w:val="00495744"/>
    <w:rsid w:val="00496215"/>
    <w:rsid w:val="004967A0"/>
    <w:rsid w:val="00497128"/>
    <w:rsid w:val="004973EE"/>
    <w:rsid w:val="0049742C"/>
    <w:rsid w:val="00497465"/>
    <w:rsid w:val="00497F26"/>
    <w:rsid w:val="004A07AC"/>
    <w:rsid w:val="004A0F18"/>
    <w:rsid w:val="004A1134"/>
    <w:rsid w:val="004A1F72"/>
    <w:rsid w:val="004A2B39"/>
    <w:rsid w:val="004A2FFA"/>
    <w:rsid w:val="004A337D"/>
    <w:rsid w:val="004A445C"/>
    <w:rsid w:val="004A47C0"/>
    <w:rsid w:val="004A5141"/>
    <w:rsid w:val="004A5327"/>
    <w:rsid w:val="004A5520"/>
    <w:rsid w:val="004A5569"/>
    <w:rsid w:val="004A5864"/>
    <w:rsid w:val="004A5CF1"/>
    <w:rsid w:val="004A5FD4"/>
    <w:rsid w:val="004A6294"/>
    <w:rsid w:val="004A64A3"/>
    <w:rsid w:val="004A76D7"/>
    <w:rsid w:val="004A7BF4"/>
    <w:rsid w:val="004B0732"/>
    <w:rsid w:val="004B0AA4"/>
    <w:rsid w:val="004B1996"/>
    <w:rsid w:val="004B2138"/>
    <w:rsid w:val="004B2997"/>
    <w:rsid w:val="004B2BA5"/>
    <w:rsid w:val="004B3A1E"/>
    <w:rsid w:val="004B3AA4"/>
    <w:rsid w:val="004B4D15"/>
    <w:rsid w:val="004B4D4F"/>
    <w:rsid w:val="004B5404"/>
    <w:rsid w:val="004B58BD"/>
    <w:rsid w:val="004B59BC"/>
    <w:rsid w:val="004B5A30"/>
    <w:rsid w:val="004B5D07"/>
    <w:rsid w:val="004B5D1D"/>
    <w:rsid w:val="004B6722"/>
    <w:rsid w:val="004B7970"/>
    <w:rsid w:val="004B7B6C"/>
    <w:rsid w:val="004B7ED7"/>
    <w:rsid w:val="004B7F48"/>
    <w:rsid w:val="004C000A"/>
    <w:rsid w:val="004C035B"/>
    <w:rsid w:val="004C036C"/>
    <w:rsid w:val="004C0633"/>
    <w:rsid w:val="004C0653"/>
    <w:rsid w:val="004C0DF5"/>
    <w:rsid w:val="004C0EC8"/>
    <w:rsid w:val="004C12C6"/>
    <w:rsid w:val="004C1738"/>
    <w:rsid w:val="004C1A07"/>
    <w:rsid w:val="004C1C8F"/>
    <w:rsid w:val="004C27A2"/>
    <w:rsid w:val="004C28C3"/>
    <w:rsid w:val="004C3B9E"/>
    <w:rsid w:val="004C3DAE"/>
    <w:rsid w:val="004C3F23"/>
    <w:rsid w:val="004C42A5"/>
    <w:rsid w:val="004C4A8C"/>
    <w:rsid w:val="004C4D6C"/>
    <w:rsid w:val="004C4D92"/>
    <w:rsid w:val="004C532C"/>
    <w:rsid w:val="004C558E"/>
    <w:rsid w:val="004C5D0D"/>
    <w:rsid w:val="004C600E"/>
    <w:rsid w:val="004C68DF"/>
    <w:rsid w:val="004C6A05"/>
    <w:rsid w:val="004D012B"/>
    <w:rsid w:val="004D040B"/>
    <w:rsid w:val="004D0445"/>
    <w:rsid w:val="004D0E37"/>
    <w:rsid w:val="004D10E3"/>
    <w:rsid w:val="004D12F1"/>
    <w:rsid w:val="004D1944"/>
    <w:rsid w:val="004D1C9C"/>
    <w:rsid w:val="004D1D0D"/>
    <w:rsid w:val="004D1E8C"/>
    <w:rsid w:val="004D203D"/>
    <w:rsid w:val="004D229C"/>
    <w:rsid w:val="004D26C2"/>
    <w:rsid w:val="004D2B02"/>
    <w:rsid w:val="004D3CAF"/>
    <w:rsid w:val="004D4ACC"/>
    <w:rsid w:val="004D5054"/>
    <w:rsid w:val="004D542D"/>
    <w:rsid w:val="004D546E"/>
    <w:rsid w:val="004D557E"/>
    <w:rsid w:val="004D58C4"/>
    <w:rsid w:val="004D63E8"/>
    <w:rsid w:val="004D6614"/>
    <w:rsid w:val="004D663E"/>
    <w:rsid w:val="004D6689"/>
    <w:rsid w:val="004D6E0C"/>
    <w:rsid w:val="004D721E"/>
    <w:rsid w:val="004D7506"/>
    <w:rsid w:val="004D7699"/>
    <w:rsid w:val="004D7B7B"/>
    <w:rsid w:val="004D7D68"/>
    <w:rsid w:val="004E059F"/>
    <w:rsid w:val="004E0BA6"/>
    <w:rsid w:val="004E1AC6"/>
    <w:rsid w:val="004E1EFC"/>
    <w:rsid w:val="004E20EE"/>
    <w:rsid w:val="004E22E6"/>
    <w:rsid w:val="004E23CD"/>
    <w:rsid w:val="004E2463"/>
    <w:rsid w:val="004E25D0"/>
    <w:rsid w:val="004E2AF3"/>
    <w:rsid w:val="004E2EFC"/>
    <w:rsid w:val="004E2FB4"/>
    <w:rsid w:val="004E335B"/>
    <w:rsid w:val="004E3C74"/>
    <w:rsid w:val="004E4064"/>
    <w:rsid w:val="004E4B7C"/>
    <w:rsid w:val="004E5022"/>
    <w:rsid w:val="004E533D"/>
    <w:rsid w:val="004E56D6"/>
    <w:rsid w:val="004E5D96"/>
    <w:rsid w:val="004E5E19"/>
    <w:rsid w:val="004E6407"/>
    <w:rsid w:val="004E6B65"/>
    <w:rsid w:val="004E74B2"/>
    <w:rsid w:val="004E7EA5"/>
    <w:rsid w:val="004F00F6"/>
    <w:rsid w:val="004F02BA"/>
    <w:rsid w:val="004F0662"/>
    <w:rsid w:val="004F07B2"/>
    <w:rsid w:val="004F07D9"/>
    <w:rsid w:val="004F085F"/>
    <w:rsid w:val="004F0938"/>
    <w:rsid w:val="004F09E1"/>
    <w:rsid w:val="004F0D8F"/>
    <w:rsid w:val="004F11AD"/>
    <w:rsid w:val="004F12B4"/>
    <w:rsid w:val="004F1BDA"/>
    <w:rsid w:val="004F23B8"/>
    <w:rsid w:val="004F2479"/>
    <w:rsid w:val="004F2DD9"/>
    <w:rsid w:val="004F2E12"/>
    <w:rsid w:val="004F311A"/>
    <w:rsid w:val="004F31A3"/>
    <w:rsid w:val="004F3582"/>
    <w:rsid w:val="004F3839"/>
    <w:rsid w:val="004F4162"/>
    <w:rsid w:val="004F4999"/>
    <w:rsid w:val="004F4D1D"/>
    <w:rsid w:val="004F51C1"/>
    <w:rsid w:val="004F59DC"/>
    <w:rsid w:val="004F5AB2"/>
    <w:rsid w:val="004F6ED8"/>
    <w:rsid w:val="004F6EE5"/>
    <w:rsid w:val="005000F6"/>
    <w:rsid w:val="005003B6"/>
    <w:rsid w:val="005006EB"/>
    <w:rsid w:val="0050071D"/>
    <w:rsid w:val="0050077D"/>
    <w:rsid w:val="00500BBD"/>
    <w:rsid w:val="00500BDE"/>
    <w:rsid w:val="0050137B"/>
    <w:rsid w:val="005017F7"/>
    <w:rsid w:val="00502065"/>
    <w:rsid w:val="005037A2"/>
    <w:rsid w:val="00503B05"/>
    <w:rsid w:val="0050405E"/>
    <w:rsid w:val="005048F6"/>
    <w:rsid w:val="00504C3C"/>
    <w:rsid w:val="00505095"/>
    <w:rsid w:val="00505283"/>
    <w:rsid w:val="0050559A"/>
    <w:rsid w:val="00505A64"/>
    <w:rsid w:val="00505A95"/>
    <w:rsid w:val="00506D26"/>
    <w:rsid w:val="005072A9"/>
    <w:rsid w:val="00507868"/>
    <w:rsid w:val="00507C5D"/>
    <w:rsid w:val="005109BD"/>
    <w:rsid w:val="00510CFF"/>
    <w:rsid w:val="005122D0"/>
    <w:rsid w:val="005124E7"/>
    <w:rsid w:val="005129ED"/>
    <w:rsid w:val="00512F16"/>
    <w:rsid w:val="00513980"/>
    <w:rsid w:val="005141CC"/>
    <w:rsid w:val="005143CF"/>
    <w:rsid w:val="005144BA"/>
    <w:rsid w:val="005144F6"/>
    <w:rsid w:val="00514701"/>
    <w:rsid w:val="00514BA1"/>
    <w:rsid w:val="0051523E"/>
    <w:rsid w:val="0051599B"/>
    <w:rsid w:val="005159F1"/>
    <w:rsid w:val="00515E30"/>
    <w:rsid w:val="0051619C"/>
    <w:rsid w:val="005163CF"/>
    <w:rsid w:val="005167EC"/>
    <w:rsid w:val="00516AD7"/>
    <w:rsid w:val="00517770"/>
    <w:rsid w:val="0052016D"/>
    <w:rsid w:val="0052047D"/>
    <w:rsid w:val="005212C5"/>
    <w:rsid w:val="00521774"/>
    <w:rsid w:val="005218C6"/>
    <w:rsid w:val="00521CF8"/>
    <w:rsid w:val="005227C5"/>
    <w:rsid w:val="0052314C"/>
    <w:rsid w:val="005233DD"/>
    <w:rsid w:val="00523895"/>
    <w:rsid w:val="00523917"/>
    <w:rsid w:val="00523BF8"/>
    <w:rsid w:val="00523FB2"/>
    <w:rsid w:val="005246A5"/>
    <w:rsid w:val="00525108"/>
    <w:rsid w:val="005259AA"/>
    <w:rsid w:val="00525ED7"/>
    <w:rsid w:val="0052684C"/>
    <w:rsid w:val="0052697C"/>
    <w:rsid w:val="00527263"/>
    <w:rsid w:val="00527386"/>
    <w:rsid w:val="0053041F"/>
    <w:rsid w:val="00530F4A"/>
    <w:rsid w:val="00532170"/>
    <w:rsid w:val="005324A4"/>
    <w:rsid w:val="00532591"/>
    <w:rsid w:val="0053295D"/>
    <w:rsid w:val="00533390"/>
    <w:rsid w:val="00533E0D"/>
    <w:rsid w:val="00533EE2"/>
    <w:rsid w:val="0053438E"/>
    <w:rsid w:val="0053446A"/>
    <w:rsid w:val="00534956"/>
    <w:rsid w:val="00534F05"/>
    <w:rsid w:val="0053582C"/>
    <w:rsid w:val="005358B6"/>
    <w:rsid w:val="0053634A"/>
    <w:rsid w:val="005369CD"/>
    <w:rsid w:val="00536F32"/>
    <w:rsid w:val="00537121"/>
    <w:rsid w:val="0053769D"/>
    <w:rsid w:val="00537876"/>
    <w:rsid w:val="00537AC9"/>
    <w:rsid w:val="00537BCF"/>
    <w:rsid w:val="00537FF7"/>
    <w:rsid w:val="005408AA"/>
    <w:rsid w:val="00540D1D"/>
    <w:rsid w:val="00541092"/>
    <w:rsid w:val="00541A94"/>
    <w:rsid w:val="00541FAA"/>
    <w:rsid w:val="00541FF2"/>
    <w:rsid w:val="0054226A"/>
    <w:rsid w:val="0054261F"/>
    <w:rsid w:val="00542621"/>
    <w:rsid w:val="0054283C"/>
    <w:rsid w:val="00542A26"/>
    <w:rsid w:val="00543844"/>
    <w:rsid w:val="00543D47"/>
    <w:rsid w:val="00544291"/>
    <w:rsid w:val="005442F5"/>
    <w:rsid w:val="00544CCD"/>
    <w:rsid w:val="00545B3E"/>
    <w:rsid w:val="00546444"/>
    <w:rsid w:val="00546729"/>
    <w:rsid w:val="00546CDC"/>
    <w:rsid w:val="005470E0"/>
    <w:rsid w:val="00547238"/>
    <w:rsid w:val="005475EF"/>
    <w:rsid w:val="00547D46"/>
    <w:rsid w:val="0055054E"/>
    <w:rsid w:val="005507F6"/>
    <w:rsid w:val="005511CE"/>
    <w:rsid w:val="0055149F"/>
    <w:rsid w:val="00551EF3"/>
    <w:rsid w:val="0055249A"/>
    <w:rsid w:val="00552687"/>
    <w:rsid w:val="00553214"/>
    <w:rsid w:val="0055526B"/>
    <w:rsid w:val="00555572"/>
    <w:rsid w:val="00555C98"/>
    <w:rsid w:val="00555E42"/>
    <w:rsid w:val="0055742D"/>
    <w:rsid w:val="0055766D"/>
    <w:rsid w:val="00557DD0"/>
    <w:rsid w:val="00557FE7"/>
    <w:rsid w:val="00560084"/>
    <w:rsid w:val="00560EA7"/>
    <w:rsid w:val="00561752"/>
    <w:rsid w:val="00561C74"/>
    <w:rsid w:val="00561DCB"/>
    <w:rsid w:val="00562182"/>
    <w:rsid w:val="00562328"/>
    <w:rsid w:val="00562408"/>
    <w:rsid w:val="005627C8"/>
    <w:rsid w:val="00562A36"/>
    <w:rsid w:val="005634FB"/>
    <w:rsid w:val="0056425B"/>
    <w:rsid w:val="005642F5"/>
    <w:rsid w:val="00565F57"/>
    <w:rsid w:val="00566081"/>
    <w:rsid w:val="005661B4"/>
    <w:rsid w:val="00566BC0"/>
    <w:rsid w:val="00566D86"/>
    <w:rsid w:val="005679F6"/>
    <w:rsid w:val="00567D94"/>
    <w:rsid w:val="00570028"/>
    <w:rsid w:val="005702FE"/>
    <w:rsid w:val="0057092E"/>
    <w:rsid w:val="00570979"/>
    <w:rsid w:val="00570ED2"/>
    <w:rsid w:val="00571123"/>
    <w:rsid w:val="00571C11"/>
    <w:rsid w:val="00572911"/>
    <w:rsid w:val="00573210"/>
    <w:rsid w:val="005735A3"/>
    <w:rsid w:val="00573714"/>
    <w:rsid w:val="00573FB0"/>
    <w:rsid w:val="00574422"/>
    <w:rsid w:val="0057459A"/>
    <w:rsid w:val="005748A7"/>
    <w:rsid w:val="00575516"/>
    <w:rsid w:val="005756E8"/>
    <w:rsid w:val="005763B6"/>
    <w:rsid w:val="00576C88"/>
    <w:rsid w:val="00576DC9"/>
    <w:rsid w:val="0057706A"/>
    <w:rsid w:val="005775F0"/>
    <w:rsid w:val="0057764B"/>
    <w:rsid w:val="00577CC1"/>
    <w:rsid w:val="00577CE2"/>
    <w:rsid w:val="00580086"/>
    <w:rsid w:val="005804B4"/>
    <w:rsid w:val="0058071A"/>
    <w:rsid w:val="00580798"/>
    <w:rsid w:val="005807D2"/>
    <w:rsid w:val="00580D26"/>
    <w:rsid w:val="005819B6"/>
    <w:rsid w:val="00581A32"/>
    <w:rsid w:val="00581AD9"/>
    <w:rsid w:val="005823DD"/>
    <w:rsid w:val="00582E88"/>
    <w:rsid w:val="005836D0"/>
    <w:rsid w:val="0058399D"/>
    <w:rsid w:val="00583DD8"/>
    <w:rsid w:val="00583EFD"/>
    <w:rsid w:val="00585279"/>
    <w:rsid w:val="00585ACE"/>
    <w:rsid w:val="00585B30"/>
    <w:rsid w:val="00585DD9"/>
    <w:rsid w:val="00585E48"/>
    <w:rsid w:val="00585F6E"/>
    <w:rsid w:val="00586696"/>
    <w:rsid w:val="005869D7"/>
    <w:rsid w:val="00587A9D"/>
    <w:rsid w:val="00587C03"/>
    <w:rsid w:val="00587CE3"/>
    <w:rsid w:val="00590000"/>
    <w:rsid w:val="0059041E"/>
    <w:rsid w:val="00590FD8"/>
    <w:rsid w:val="005918F8"/>
    <w:rsid w:val="00591D04"/>
    <w:rsid w:val="0059270B"/>
    <w:rsid w:val="00592956"/>
    <w:rsid w:val="00593682"/>
    <w:rsid w:val="00593A89"/>
    <w:rsid w:val="00593DBD"/>
    <w:rsid w:val="00593DBE"/>
    <w:rsid w:val="0059477B"/>
    <w:rsid w:val="00594BD5"/>
    <w:rsid w:val="00594ECD"/>
    <w:rsid w:val="00595A15"/>
    <w:rsid w:val="00595B40"/>
    <w:rsid w:val="00596B29"/>
    <w:rsid w:val="00596ED3"/>
    <w:rsid w:val="00596F93"/>
    <w:rsid w:val="00597215"/>
    <w:rsid w:val="0059721C"/>
    <w:rsid w:val="00597D70"/>
    <w:rsid w:val="005A0489"/>
    <w:rsid w:val="005A0701"/>
    <w:rsid w:val="005A07DA"/>
    <w:rsid w:val="005A0B7E"/>
    <w:rsid w:val="005A1C9B"/>
    <w:rsid w:val="005A1E53"/>
    <w:rsid w:val="005A2088"/>
    <w:rsid w:val="005A3226"/>
    <w:rsid w:val="005A3274"/>
    <w:rsid w:val="005A3298"/>
    <w:rsid w:val="005A3591"/>
    <w:rsid w:val="005A40CC"/>
    <w:rsid w:val="005A49EE"/>
    <w:rsid w:val="005A4A45"/>
    <w:rsid w:val="005A4B63"/>
    <w:rsid w:val="005A5385"/>
    <w:rsid w:val="005A53FD"/>
    <w:rsid w:val="005A553C"/>
    <w:rsid w:val="005A65C0"/>
    <w:rsid w:val="005A6663"/>
    <w:rsid w:val="005A6987"/>
    <w:rsid w:val="005A6F57"/>
    <w:rsid w:val="005A766A"/>
    <w:rsid w:val="005A7B23"/>
    <w:rsid w:val="005A7E08"/>
    <w:rsid w:val="005A7E6E"/>
    <w:rsid w:val="005B03AD"/>
    <w:rsid w:val="005B0575"/>
    <w:rsid w:val="005B0F37"/>
    <w:rsid w:val="005B164E"/>
    <w:rsid w:val="005B1D2F"/>
    <w:rsid w:val="005B2461"/>
    <w:rsid w:val="005B2B06"/>
    <w:rsid w:val="005B32D5"/>
    <w:rsid w:val="005B3FA5"/>
    <w:rsid w:val="005B4185"/>
    <w:rsid w:val="005B47A0"/>
    <w:rsid w:val="005B4F24"/>
    <w:rsid w:val="005B63BE"/>
    <w:rsid w:val="005B65AA"/>
    <w:rsid w:val="005B76F0"/>
    <w:rsid w:val="005B78BD"/>
    <w:rsid w:val="005B7A8A"/>
    <w:rsid w:val="005B7BDF"/>
    <w:rsid w:val="005C0285"/>
    <w:rsid w:val="005C04BD"/>
    <w:rsid w:val="005C08C9"/>
    <w:rsid w:val="005C09CD"/>
    <w:rsid w:val="005C0FB1"/>
    <w:rsid w:val="005C1017"/>
    <w:rsid w:val="005C10E5"/>
    <w:rsid w:val="005C1216"/>
    <w:rsid w:val="005C1239"/>
    <w:rsid w:val="005C16B4"/>
    <w:rsid w:val="005C1DF6"/>
    <w:rsid w:val="005C2807"/>
    <w:rsid w:val="005C2D48"/>
    <w:rsid w:val="005C37BF"/>
    <w:rsid w:val="005C3849"/>
    <w:rsid w:val="005C3A62"/>
    <w:rsid w:val="005C3AA1"/>
    <w:rsid w:val="005C3CD7"/>
    <w:rsid w:val="005C4D72"/>
    <w:rsid w:val="005C5297"/>
    <w:rsid w:val="005C536E"/>
    <w:rsid w:val="005C53C6"/>
    <w:rsid w:val="005C53CC"/>
    <w:rsid w:val="005C547C"/>
    <w:rsid w:val="005C5683"/>
    <w:rsid w:val="005C7056"/>
    <w:rsid w:val="005C751C"/>
    <w:rsid w:val="005C78BC"/>
    <w:rsid w:val="005C7BED"/>
    <w:rsid w:val="005D02CD"/>
    <w:rsid w:val="005D0DE0"/>
    <w:rsid w:val="005D1379"/>
    <w:rsid w:val="005D1C2E"/>
    <w:rsid w:val="005D2C43"/>
    <w:rsid w:val="005D3CFF"/>
    <w:rsid w:val="005D40FB"/>
    <w:rsid w:val="005D43BC"/>
    <w:rsid w:val="005D5603"/>
    <w:rsid w:val="005D57D1"/>
    <w:rsid w:val="005D59BF"/>
    <w:rsid w:val="005D5B9D"/>
    <w:rsid w:val="005D62F2"/>
    <w:rsid w:val="005D6468"/>
    <w:rsid w:val="005D6E06"/>
    <w:rsid w:val="005D741E"/>
    <w:rsid w:val="005D7A02"/>
    <w:rsid w:val="005D7C66"/>
    <w:rsid w:val="005E02DD"/>
    <w:rsid w:val="005E037E"/>
    <w:rsid w:val="005E053D"/>
    <w:rsid w:val="005E0764"/>
    <w:rsid w:val="005E07F8"/>
    <w:rsid w:val="005E1135"/>
    <w:rsid w:val="005E11D9"/>
    <w:rsid w:val="005E199D"/>
    <w:rsid w:val="005E2217"/>
    <w:rsid w:val="005E228A"/>
    <w:rsid w:val="005E2988"/>
    <w:rsid w:val="005E3601"/>
    <w:rsid w:val="005E3B18"/>
    <w:rsid w:val="005E44DE"/>
    <w:rsid w:val="005E47A5"/>
    <w:rsid w:val="005E4B2F"/>
    <w:rsid w:val="005E4FA6"/>
    <w:rsid w:val="005E540B"/>
    <w:rsid w:val="005E58D5"/>
    <w:rsid w:val="005E5A63"/>
    <w:rsid w:val="005E5BD3"/>
    <w:rsid w:val="005E5D67"/>
    <w:rsid w:val="005E6844"/>
    <w:rsid w:val="005E6A6E"/>
    <w:rsid w:val="005E733D"/>
    <w:rsid w:val="005E758C"/>
    <w:rsid w:val="005F00F1"/>
    <w:rsid w:val="005F0C8A"/>
    <w:rsid w:val="005F1405"/>
    <w:rsid w:val="005F17A9"/>
    <w:rsid w:val="005F1ADE"/>
    <w:rsid w:val="005F2028"/>
    <w:rsid w:val="005F204E"/>
    <w:rsid w:val="005F2213"/>
    <w:rsid w:val="005F24C7"/>
    <w:rsid w:val="005F3B08"/>
    <w:rsid w:val="005F3EED"/>
    <w:rsid w:val="005F4127"/>
    <w:rsid w:val="005F52BE"/>
    <w:rsid w:val="005F56C5"/>
    <w:rsid w:val="005F5820"/>
    <w:rsid w:val="005F5E1E"/>
    <w:rsid w:val="005F71F8"/>
    <w:rsid w:val="005F73E7"/>
    <w:rsid w:val="005F7664"/>
    <w:rsid w:val="005F78B2"/>
    <w:rsid w:val="00600CAA"/>
    <w:rsid w:val="00600F24"/>
    <w:rsid w:val="00600F37"/>
    <w:rsid w:val="00601417"/>
    <w:rsid w:val="0060163A"/>
    <w:rsid w:val="00602A57"/>
    <w:rsid w:val="00602FCB"/>
    <w:rsid w:val="006031D8"/>
    <w:rsid w:val="00603863"/>
    <w:rsid w:val="00604494"/>
    <w:rsid w:val="00604826"/>
    <w:rsid w:val="00605961"/>
    <w:rsid w:val="006062FB"/>
    <w:rsid w:val="00606D1F"/>
    <w:rsid w:val="0060702A"/>
    <w:rsid w:val="0060735E"/>
    <w:rsid w:val="00607C26"/>
    <w:rsid w:val="00607F57"/>
    <w:rsid w:val="00610D15"/>
    <w:rsid w:val="00610E31"/>
    <w:rsid w:val="00610ED0"/>
    <w:rsid w:val="006116B9"/>
    <w:rsid w:val="00612398"/>
    <w:rsid w:val="00612637"/>
    <w:rsid w:val="00612A38"/>
    <w:rsid w:val="006135EE"/>
    <w:rsid w:val="00613742"/>
    <w:rsid w:val="00613774"/>
    <w:rsid w:val="006137AD"/>
    <w:rsid w:val="00613B7B"/>
    <w:rsid w:val="00614BF7"/>
    <w:rsid w:val="00614CF7"/>
    <w:rsid w:val="00614FF3"/>
    <w:rsid w:val="00615074"/>
    <w:rsid w:val="00615DD4"/>
    <w:rsid w:val="0061642B"/>
    <w:rsid w:val="006167B8"/>
    <w:rsid w:val="00616840"/>
    <w:rsid w:val="00616B4D"/>
    <w:rsid w:val="00616E07"/>
    <w:rsid w:val="0062040F"/>
    <w:rsid w:val="00620CA3"/>
    <w:rsid w:val="00620D37"/>
    <w:rsid w:val="006210AE"/>
    <w:rsid w:val="00621305"/>
    <w:rsid w:val="00621556"/>
    <w:rsid w:val="006215B8"/>
    <w:rsid w:val="00622966"/>
    <w:rsid w:val="00622AE3"/>
    <w:rsid w:val="00622E97"/>
    <w:rsid w:val="006231C2"/>
    <w:rsid w:val="0062336E"/>
    <w:rsid w:val="0062369C"/>
    <w:rsid w:val="00623837"/>
    <w:rsid w:val="00623AF8"/>
    <w:rsid w:val="00623B0B"/>
    <w:rsid w:val="006240B6"/>
    <w:rsid w:val="0062490F"/>
    <w:rsid w:val="00624951"/>
    <w:rsid w:val="006256C0"/>
    <w:rsid w:val="00626A17"/>
    <w:rsid w:val="00627ADD"/>
    <w:rsid w:val="00627E68"/>
    <w:rsid w:val="0063013A"/>
    <w:rsid w:val="006301C4"/>
    <w:rsid w:val="00630D93"/>
    <w:rsid w:val="0063157C"/>
    <w:rsid w:val="00631AF0"/>
    <w:rsid w:val="00631BF9"/>
    <w:rsid w:val="00631C9C"/>
    <w:rsid w:val="0063207C"/>
    <w:rsid w:val="00632094"/>
    <w:rsid w:val="00632334"/>
    <w:rsid w:val="0063306F"/>
    <w:rsid w:val="00633116"/>
    <w:rsid w:val="0063317B"/>
    <w:rsid w:val="0063342B"/>
    <w:rsid w:val="00633583"/>
    <w:rsid w:val="00633729"/>
    <w:rsid w:val="00633946"/>
    <w:rsid w:val="00633A4D"/>
    <w:rsid w:val="00633A7B"/>
    <w:rsid w:val="0063420C"/>
    <w:rsid w:val="00634FD9"/>
    <w:rsid w:val="006350A1"/>
    <w:rsid w:val="00635E64"/>
    <w:rsid w:val="00635F64"/>
    <w:rsid w:val="00635FBA"/>
    <w:rsid w:val="00636411"/>
    <w:rsid w:val="006365F3"/>
    <w:rsid w:val="00636AE8"/>
    <w:rsid w:val="00636AFD"/>
    <w:rsid w:val="00636F41"/>
    <w:rsid w:val="006370BA"/>
    <w:rsid w:val="0063753C"/>
    <w:rsid w:val="006377BE"/>
    <w:rsid w:val="006378B0"/>
    <w:rsid w:val="006409D2"/>
    <w:rsid w:val="00640AF4"/>
    <w:rsid w:val="00640EA2"/>
    <w:rsid w:val="006415A7"/>
    <w:rsid w:val="00641764"/>
    <w:rsid w:val="00641C1B"/>
    <w:rsid w:val="00642536"/>
    <w:rsid w:val="00642CE7"/>
    <w:rsid w:val="00642CF5"/>
    <w:rsid w:val="00642EBD"/>
    <w:rsid w:val="0064344D"/>
    <w:rsid w:val="0064371C"/>
    <w:rsid w:val="00643968"/>
    <w:rsid w:val="00643A47"/>
    <w:rsid w:val="00644A20"/>
    <w:rsid w:val="00644A72"/>
    <w:rsid w:val="006451AC"/>
    <w:rsid w:val="00645630"/>
    <w:rsid w:val="006456A0"/>
    <w:rsid w:val="0064594B"/>
    <w:rsid w:val="00645DA5"/>
    <w:rsid w:val="00646612"/>
    <w:rsid w:val="00646E4D"/>
    <w:rsid w:val="0064796E"/>
    <w:rsid w:val="00647BE0"/>
    <w:rsid w:val="00650532"/>
    <w:rsid w:val="0065097A"/>
    <w:rsid w:val="00650E9E"/>
    <w:rsid w:val="00651001"/>
    <w:rsid w:val="0065136F"/>
    <w:rsid w:val="00651429"/>
    <w:rsid w:val="0065164D"/>
    <w:rsid w:val="0065233B"/>
    <w:rsid w:val="0065272C"/>
    <w:rsid w:val="0065298B"/>
    <w:rsid w:val="00652AC2"/>
    <w:rsid w:val="00652E35"/>
    <w:rsid w:val="00653D36"/>
    <w:rsid w:val="0065442A"/>
    <w:rsid w:val="006548BB"/>
    <w:rsid w:val="00654E84"/>
    <w:rsid w:val="00654ED7"/>
    <w:rsid w:val="0065579D"/>
    <w:rsid w:val="006558B9"/>
    <w:rsid w:val="006558E5"/>
    <w:rsid w:val="0065616C"/>
    <w:rsid w:val="0065734B"/>
    <w:rsid w:val="006573C7"/>
    <w:rsid w:val="00657687"/>
    <w:rsid w:val="0065772B"/>
    <w:rsid w:val="0065796D"/>
    <w:rsid w:val="00657EF9"/>
    <w:rsid w:val="00657F77"/>
    <w:rsid w:val="0066058D"/>
    <w:rsid w:val="006607C3"/>
    <w:rsid w:val="006619BA"/>
    <w:rsid w:val="00661D9C"/>
    <w:rsid w:val="00661E41"/>
    <w:rsid w:val="00661E82"/>
    <w:rsid w:val="00662BC6"/>
    <w:rsid w:val="00662BE9"/>
    <w:rsid w:val="00662D10"/>
    <w:rsid w:val="00662EE2"/>
    <w:rsid w:val="00663A86"/>
    <w:rsid w:val="00663AC8"/>
    <w:rsid w:val="00663D8A"/>
    <w:rsid w:val="00664190"/>
    <w:rsid w:val="006642E2"/>
    <w:rsid w:val="006646FF"/>
    <w:rsid w:val="00664F27"/>
    <w:rsid w:val="0066560F"/>
    <w:rsid w:val="00665A7B"/>
    <w:rsid w:val="00667138"/>
    <w:rsid w:val="006677B0"/>
    <w:rsid w:val="0067058F"/>
    <w:rsid w:val="006713E5"/>
    <w:rsid w:val="006715B4"/>
    <w:rsid w:val="00671A6F"/>
    <w:rsid w:val="00671AB9"/>
    <w:rsid w:val="00671C82"/>
    <w:rsid w:val="00671FDB"/>
    <w:rsid w:val="00672509"/>
    <w:rsid w:val="006725A5"/>
    <w:rsid w:val="00673A7E"/>
    <w:rsid w:val="00673E34"/>
    <w:rsid w:val="006746D5"/>
    <w:rsid w:val="00674B27"/>
    <w:rsid w:val="00674E80"/>
    <w:rsid w:val="00675303"/>
    <w:rsid w:val="00675A83"/>
    <w:rsid w:val="00676E05"/>
    <w:rsid w:val="00676FDC"/>
    <w:rsid w:val="00677208"/>
    <w:rsid w:val="00677F51"/>
    <w:rsid w:val="00680597"/>
    <w:rsid w:val="00680A1F"/>
    <w:rsid w:val="00681036"/>
    <w:rsid w:val="00681D3A"/>
    <w:rsid w:val="00681DFC"/>
    <w:rsid w:val="00681F1B"/>
    <w:rsid w:val="00681FE7"/>
    <w:rsid w:val="00682456"/>
    <w:rsid w:val="00682617"/>
    <w:rsid w:val="00682C62"/>
    <w:rsid w:val="00682F1C"/>
    <w:rsid w:val="00683103"/>
    <w:rsid w:val="00683184"/>
    <w:rsid w:val="00683847"/>
    <w:rsid w:val="00683A4B"/>
    <w:rsid w:val="00683CEA"/>
    <w:rsid w:val="00684761"/>
    <w:rsid w:val="0068477C"/>
    <w:rsid w:val="00684E5E"/>
    <w:rsid w:val="006852AE"/>
    <w:rsid w:val="006852BD"/>
    <w:rsid w:val="00686C7B"/>
    <w:rsid w:val="00686E45"/>
    <w:rsid w:val="00686E5F"/>
    <w:rsid w:val="00687151"/>
    <w:rsid w:val="006872FB"/>
    <w:rsid w:val="00687536"/>
    <w:rsid w:val="006875E6"/>
    <w:rsid w:val="006876ED"/>
    <w:rsid w:val="00687819"/>
    <w:rsid w:val="00687AE7"/>
    <w:rsid w:val="00687B31"/>
    <w:rsid w:val="00687BE1"/>
    <w:rsid w:val="00690010"/>
    <w:rsid w:val="00690168"/>
    <w:rsid w:val="006901CD"/>
    <w:rsid w:val="0069022A"/>
    <w:rsid w:val="00690A04"/>
    <w:rsid w:val="00691123"/>
    <w:rsid w:val="00691916"/>
    <w:rsid w:val="0069337A"/>
    <w:rsid w:val="00693A8D"/>
    <w:rsid w:val="00693AD7"/>
    <w:rsid w:val="0069526A"/>
    <w:rsid w:val="0069574A"/>
    <w:rsid w:val="0069576D"/>
    <w:rsid w:val="00695B55"/>
    <w:rsid w:val="00696279"/>
    <w:rsid w:val="0069629B"/>
    <w:rsid w:val="00696D27"/>
    <w:rsid w:val="00696D73"/>
    <w:rsid w:val="006A04C5"/>
    <w:rsid w:val="006A06B4"/>
    <w:rsid w:val="006A0D00"/>
    <w:rsid w:val="006A14F0"/>
    <w:rsid w:val="006A1B33"/>
    <w:rsid w:val="006A1C73"/>
    <w:rsid w:val="006A1EBB"/>
    <w:rsid w:val="006A2316"/>
    <w:rsid w:val="006A2FDA"/>
    <w:rsid w:val="006A30A0"/>
    <w:rsid w:val="006A30CE"/>
    <w:rsid w:val="006A329B"/>
    <w:rsid w:val="006A406E"/>
    <w:rsid w:val="006A44DB"/>
    <w:rsid w:val="006A4661"/>
    <w:rsid w:val="006A4AEC"/>
    <w:rsid w:val="006A536D"/>
    <w:rsid w:val="006A568B"/>
    <w:rsid w:val="006A57E5"/>
    <w:rsid w:val="006A6219"/>
    <w:rsid w:val="006A6DB7"/>
    <w:rsid w:val="006A6ECB"/>
    <w:rsid w:val="006A6EF3"/>
    <w:rsid w:val="006A7020"/>
    <w:rsid w:val="006A7214"/>
    <w:rsid w:val="006A73D2"/>
    <w:rsid w:val="006A7631"/>
    <w:rsid w:val="006B0636"/>
    <w:rsid w:val="006B0940"/>
    <w:rsid w:val="006B1535"/>
    <w:rsid w:val="006B18A4"/>
    <w:rsid w:val="006B1DAE"/>
    <w:rsid w:val="006B20CC"/>
    <w:rsid w:val="006B2D98"/>
    <w:rsid w:val="006B319F"/>
    <w:rsid w:val="006B395F"/>
    <w:rsid w:val="006B3EFF"/>
    <w:rsid w:val="006B4037"/>
    <w:rsid w:val="006B40FC"/>
    <w:rsid w:val="006B45A3"/>
    <w:rsid w:val="006B5269"/>
    <w:rsid w:val="006B58F2"/>
    <w:rsid w:val="006B5D29"/>
    <w:rsid w:val="006B6581"/>
    <w:rsid w:val="006B66CD"/>
    <w:rsid w:val="006B6DF1"/>
    <w:rsid w:val="006B6E2C"/>
    <w:rsid w:val="006B770B"/>
    <w:rsid w:val="006B7A07"/>
    <w:rsid w:val="006C0211"/>
    <w:rsid w:val="006C03A2"/>
    <w:rsid w:val="006C048E"/>
    <w:rsid w:val="006C054C"/>
    <w:rsid w:val="006C0989"/>
    <w:rsid w:val="006C0E72"/>
    <w:rsid w:val="006C1012"/>
    <w:rsid w:val="006C1032"/>
    <w:rsid w:val="006C15CC"/>
    <w:rsid w:val="006C1B50"/>
    <w:rsid w:val="006C221D"/>
    <w:rsid w:val="006C22C6"/>
    <w:rsid w:val="006C2565"/>
    <w:rsid w:val="006C291C"/>
    <w:rsid w:val="006C295A"/>
    <w:rsid w:val="006C2F8E"/>
    <w:rsid w:val="006C3459"/>
    <w:rsid w:val="006C5A68"/>
    <w:rsid w:val="006C5C23"/>
    <w:rsid w:val="006C5C63"/>
    <w:rsid w:val="006C5D1F"/>
    <w:rsid w:val="006C63CD"/>
    <w:rsid w:val="006C6ECD"/>
    <w:rsid w:val="006C78BF"/>
    <w:rsid w:val="006C7A01"/>
    <w:rsid w:val="006C7FAD"/>
    <w:rsid w:val="006D0889"/>
    <w:rsid w:val="006D0979"/>
    <w:rsid w:val="006D1047"/>
    <w:rsid w:val="006D1529"/>
    <w:rsid w:val="006D1BD6"/>
    <w:rsid w:val="006D1C25"/>
    <w:rsid w:val="006D1F92"/>
    <w:rsid w:val="006D223A"/>
    <w:rsid w:val="006D2546"/>
    <w:rsid w:val="006D2780"/>
    <w:rsid w:val="006D2822"/>
    <w:rsid w:val="006D28B7"/>
    <w:rsid w:val="006D3330"/>
    <w:rsid w:val="006D37ED"/>
    <w:rsid w:val="006D428B"/>
    <w:rsid w:val="006D4362"/>
    <w:rsid w:val="006D459D"/>
    <w:rsid w:val="006D4E65"/>
    <w:rsid w:val="006D512B"/>
    <w:rsid w:val="006D52EC"/>
    <w:rsid w:val="006D5328"/>
    <w:rsid w:val="006D5E4A"/>
    <w:rsid w:val="006D627B"/>
    <w:rsid w:val="006D6378"/>
    <w:rsid w:val="006D6B32"/>
    <w:rsid w:val="006D7842"/>
    <w:rsid w:val="006D7A7D"/>
    <w:rsid w:val="006D7C2B"/>
    <w:rsid w:val="006E03E2"/>
    <w:rsid w:val="006E0467"/>
    <w:rsid w:val="006E0B6F"/>
    <w:rsid w:val="006E0F2A"/>
    <w:rsid w:val="006E0FA2"/>
    <w:rsid w:val="006E1024"/>
    <w:rsid w:val="006E1A10"/>
    <w:rsid w:val="006E1AAB"/>
    <w:rsid w:val="006E2814"/>
    <w:rsid w:val="006E2C55"/>
    <w:rsid w:val="006E2C7B"/>
    <w:rsid w:val="006E35E8"/>
    <w:rsid w:val="006E4116"/>
    <w:rsid w:val="006E50C9"/>
    <w:rsid w:val="006E519B"/>
    <w:rsid w:val="006E6629"/>
    <w:rsid w:val="006E7E09"/>
    <w:rsid w:val="006F0C2F"/>
    <w:rsid w:val="006F0DE5"/>
    <w:rsid w:val="006F106E"/>
    <w:rsid w:val="006F10C2"/>
    <w:rsid w:val="006F1C31"/>
    <w:rsid w:val="006F1C4A"/>
    <w:rsid w:val="006F22C6"/>
    <w:rsid w:val="006F2504"/>
    <w:rsid w:val="006F3009"/>
    <w:rsid w:val="006F30EB"/>
    <w:rsid w:val="006F36A1"/>
    <w:rsid w:val="006F3996"/>
    <w:rsid w:val="006F3C6D"/>
    <w:rsid w:val="006F3CA9"/>
    <w:rsid w:val="006F401D"/>
    <w:rsid w:val="006F4030"/>
    <w:rsid w:val="006F41AE"/>
    <w:rsid w:val="006F44DD"/>
    <w:rsid w:val="006F4D3B"/>
    <w:rsid w:val="006F5AAA"/>
    <w:rsid w:val="006F5AB7"/>
    <w:rsid w:val="006F5D13"/>
    <w:rsid w:val="006F5E09"/>
    <w:rsid w:val="006F5E33"/>
    <w:rsid w:val="006F5FD4"/>
    <w:rsid w:val="006F6B32"/>
    <w:rsid w:val="006F6E5C"/>
    <w:rsid w:val="006F780B"/>
    <w:rsid w:val="006F7B86"/>
    <w:rsid w:val="00700071"/>
    <w:rsid w:val="00701DAA"/>
    <w:rsid w:val="007023D1"/>
    <w:rsid w:val="007024CE"/>
    <w:rsid w:val="00702D02"/>
    <w:rsid w:val="007030F0"/>
    <w:rsid w:val="00703AB1"/>
    <w:rsid w:val="00703DC7"/>
    <w:rsid w:val="00703F10"/>
    <w:rsid w:val="0070592A"/>
    <w:rsid w:val="00705C58"/>
    <w:rsid w:val="0070642C"/>
    <w:rsid w:val="007065CE"/>
    <w:rsid w:val="0070699F"/>
    <w:rsid w:val="00706A8D"/>
    <w:rsid w:val="00706B87"/>
    <w:rsid w:val="00706E38"/>
    <w:rsid w:val="007074A1"/>
    <w:rsid w:val="0070792E"/>
    <w:rsid w:val="00707C2E"/>
    <w:rsid w:val="007103D6"/>
    <w:rsid w:val="00710575"/>
    <w:rsid w:val="007110E7"/>
    <w:rsid w:val="007121A7"/>
    <w:rsid w:val="00712425"/>
    <w:rsid w:val="00712A5A"/>
    <w:rsid w:val="00712D5A"/>
    <w:rsid w:val="007130B9"/>
    <w:rsid w:val="00713282"/>
    <w:rsid w:val="007132CF"/>
    <w:rsid w:val="007137EF"/>
    <w:rsid w:val="007139F5"/>
    <w:rsid w:val="00713FB2"/>
    <w:rsid w:val="0071400B"/>
    <w:rsid w:val="007146A2"/>
    <w:rsid w:val="00714987"/>
    <w:rsid w:val="00714A18"/>
    <w:rsid w:val="00715654"/>
    <w:rsid w:val="00715C3C"/>
    <w:rsid w:val="00716C79"/>
    <w:rsid w:val="00717007"/>
    <w:rsid w:val="007179A4"/>
    <w:rsid w:val="007204A0"/>
    <w:rsid w:val="00720AB9"/>
    <w:rsid w:val="00720B1D"/>
    <w:rsid w:val="00721765"/>
    <w:rsid w:val="00721C9A"/>
    <w:rsid w:val="00721F55"/>
    <w:rsid w:val="007220EB"/>
    <w:rsid w:val="0072218B"/>
    <w:rsid w:val="007224E0"/>
    <w:rsid w:val="007227DF"/>
    <w:rsid w:val="00722EBA"/>
    <w:rsid w:val="00723411"/>
    <w:rsid w:val="00723872"/>
    <w:rsid w:val="00723C0D"/>
    <w:rsid w:val="00723C57"/>
    <w:rsid w:val="00723E33"/>
    <w:rsid w:val="007240B6"/>
    <w:rsid w:val="00724113"/>
    <w:rsid w:val="007246D5"/>
    <w:rsid w:val="00726376"/>
    <w:rsid w:val="007263E9"/>
    <w:rsid w:val="00726553"/>
    <w:rsid w:val="00727165"/>
    <w:rsid w:val="00727186"/>
    <w:rsid w:val="0072737B"/>
    <w:rsid w:val="00727879"/>
    <w:rsid w:val="00727EAC"/>
    <w:rsid w:val="00727F7D"/>
    <w:rsid w:val="00731068"/>
    <w:rsid w:val="007324A5"/>
    <w:rsid w:val="007325A2"/>
    <w:rsid w:val="00732F49"/>
    <w:rsid w:val="00733252"/>
    <w:rsid w:val="00733551"/>
    <w:rsid w:val="00733B0A"/>
    <w:rsid w:val="00733EB6"/>
    <w:rsid w:val="00734634"/>
    <w:rsid w:val="00734861"/>
    <w:rsid w:val="007351B1"/>
    <w:rsid w:val="00735DDB"/>
    <w:rsid w:val="00736287"/>
    <w:rsid w:val="007367A0"/>
    <w:rsid w:val="00736930"/>
    <w:rsid w:val="00736C45"/>
    <w:rsid w:val="00737934"/>
    <w:rsid w:val="00737951"/>
    <w:rsid w:val="00737B20"/>
    <w:rsid w:val="0074002C"/>
    <w:rsid w:val="007400AB"/>
    <w:rsid w:val="007405B1"/>
    <w:rsid w:val="00740FDD"/>
    <w:rsid w:val="00741039"/>
    <w:rsid w:val="00741147"/>
    <w:rsid w:val="00741C3A"/>
    <w:rsid w:val="00741D17"/>
    <w:rsid w:val="00741F8C"/>
    <w:rsid w:val="007420C9"/>
    <w:rsid w:val="00742638"/>
    <w:rsid w:val="007432AC"/>
    <w:rsid w:val="007432CF"/>
    <w:rsid w:val="00743FEC"/>
    <w:rsid w:val="00744B86"/>
    <w:rsid w:val="00745035"/>
    <w:rsid w:val="00745262"/>
    <w:rsid w:val="007452C5"/>
    <w:rsid w:val="007452D7"/>
    <w:rsid w:val="007456C0"/>
    <w:rsid w:val="00745806"/>
    <w:rsid w:val="0074585A"/>
    <w:rsid w:val="00746182"/>
    <w:rsid w:val="0074697A"/>
    <w:rsid w:val="007471A1"/>
    <w:rsid w:val="007502C1"/>
    <w:rsid w:val="007502D8"/>
    <w:rsid w:val="00750300"/>
    <w:rsid w:val="007503D7"/>
    <w:rsid w:val="007518FF"/>
    <w:rsid w:val="00751F82"/>
    <w:rsid w:val="00752466"/>
    <w:rsid w:val="007524DA"/>
    <w:rsid w:val="00752B9E"/>
    <w:rsid w:val="00752FC2"/>
    <w:rsid w:val="00752FCD"/>
    <w:rsid w:val="0075363E"/>
    <w:rsid w:val="00753C53"/>
    <w:rsid w:val="00753EE0"/>
    <w:rsid w:val="00754470"/>
    <w:rsid w:val="00754636"/>
    <w:rsid w:val="00754699"/>
    <w:rsid w:val="00755664"/>
    <w:rsid w:val="00756021"/>
    <w:rsid w:val="007565B2"/>
    <w:rsid w:val="00756D11"/>
    <w:rsid w:val="0075703D"/>
    <w:rsid w:val="00757E24"/>
    <w:rsid w:val="00760A11"/>
    <w:rsid w:val="007617FE"/>
    <w:rsid w:val="00761B8A"/>
    <w:rsid w:val="007621EB"/>
    <w:rsid w:val="007630A1"/>
    <w:rsid w:val="007632BE"/>
    <w:rsid w:val="00763732"/>
    <w:rsid w:val="00763C03"/>
    <w:rsid w:val="00763D37"/>
    <w:rsid w:val="0076465D"/>
    <w:rsid w:val="00764D4F"/>
    <w:rsid w:val="00764E76"/>
    <w:rsid w:val="0076544F"/>
    <w:rsid w:val="00765F23"/>
    <w:rsid w:val="007666EA"/>
    <w:rsid w:val="00766BBE"/>
    <w:rsid w:val="00766C77"/>
    <w:rsid w:val="007673DE"/>
    <w:rsid w:val="0077018C"/>
    <w:rsid w:val="007704F4"/>
    <w:rsid w:val="0077173B"/>
    <w:rsid w:val="007726D4"/>
    <w:rsid w:val="00772B65"/>
    <w:rsid w:val="00772E33"/>
    <w:rsid w:val="00773302"/>
    <w:rsid w:val="00773605"/>
    <w:rsid w:val="00773B72"/>
    <w:rsid w:val="00774792"/>
    <w:rsid w:val="00774F36"/>
    <w:rsid w:val="0077514D"/>
    <w:rsid w:val="00775257"/>
    <w:rsid w:val="007756FE"/>
    <w:rsid w:val="00775A6E"/>
    <w:rsid w:val="00776314"/>
    <w:rsid w:val="00776B16"/>
    <w:rsid w:val="00777021"/>
    <w:rsid w:val="007770B8"/>
    <w:rsid w:val="0077719F"/>
    <w:rsid w:val="0077727E"/>
    <w:rsid w:val="007801F3"/>
    <w:rsid w:val="0078032C"/>
    <w:rsid w:val="00780568"/>
    <w:rsid w:val="00780BEE"/>
    <w:rsid w:val="00780E41"/>
    <w:rsid w:val="00780EA9"/>
    <w:rsid w:val="00780EB4"/>
    <w:rsid w:val="00780F29"/>
    <w:rsid w:val="00781371"/>
    <w:rsid w:val="007813E2"/>
    <w:rsid w:val="00781AC2"/>
    <w:rsid w:val="00781B82"/>
    <w:rsid w:val="00782916"/>
    <w:rsid w:val="00782A6F"/>
    <w:rsid w:val="00782E58"/>
    <w:rsid w:val="00783656"/>
    <w:rsid w:val="0078447B"/>
    <w:rsid w:val="0078487F"/>
    <w:rsid w:val="00785593"/>
    <w:rsid w:val="0078582B"/>
    <w:rsid w:val="00786ACB"/>
    <w:rsid w:val="00786B4D"/>
    <w:rsid w:val="007876AF"/>
    <w:rsid w:val="0078773D"/>
    <w:rsid w:val="007877BE"/>
    <w:rsid w:val="00787D59"/>
    <w:rsid w:val="0079013D"/>
    <w:rsid w:val="0079072E"/>
    <w:rsid w:val="0079073E"/>
    <w:rsid w:val="00790A53"/>
    <w:rsid w:val="00791C1B"/>
    <w:rsid w:val="00791E69"/>
    <w:rsid w:val="007925F2"/>
    <w:rsid w:val="00793B53"/>
    <w:rsid w:val="00794A28"/>
    <w:rsid w:val="0079526C"/>
    <w:rsid w:val="00795281"/>
    <w:rsid w:val="007952B7"/>
    <w:rsid w:val="007964BF"/>
    <w:rsid w:val="007967E0"/>
    <w:rsid w:val="007970B6"/>
    <w:rsid w:val="007977FA"/>
    <w:rsid w:val="007A094E"/>
    <w:rsid w:val="007A11F2"/>
    <w:rsid w:val="007A1A64"/>
    <w:rsid w:val="007A1B25"/>
    <w:rsid w:val="007A1B59"/>
    <w:rsid w:val="007A1F33"/>
    <w:rsid w:val="007A21D4"/>
    <w:rsid w:val="007A2219"/>
    <w:rsid w:val="007A2506"/>
    <w:rsid w:val="007A254B"/>
    <w:rsid w:val="007A31E2"/>
    <w:rsid w:val="007A3520"/>
    <w:rsid w:val="007A3D3C"/>
    <w:rsid w:val="007A4229"/>
    <w:rsid w:val="007A469B"/>
    <w:rsid w:val="007A4FE7"/>
    <w:rsid w:val="007A51C3"/>
    <w:rsid w:val="007A538D"/>
    <w:rsid w:val="007A59B0"/>
    <w:rsid w:val="007A6259"/>
    <w:rsid w:val="007A6666"/>
    <w:rsid w:val="007A6679"/>
    <w:rsid w:val="007A6A64"/>
    <w:rsid w:val="007A6A72"/>
    <w:rsid w:val="007A6C16"/>
    <w:rsid w:val="007B05AB"/>
    <w:rsid w:val="007B0796"/>
    <w:rsid w:val="007B0A20"/>
    <w:rsid w:val="007B15E8"/>
    <w:rsid w:val="007B1ABB"/>
    <w:rsid w:val="007B21C5"/>
    <w:rsid w:val="007B25CB"/>
    <w:rsid w:val="007B25D6"/>
    <w:rsid w:val="007B3220"/>
    <w:rsid w:val="007B32FC"/>
    <w:rsid w:val="007B3368"/>
    <w:rsid w:val="007B33D7"/>
    <w:rsid w:val="007B38AB"/>
    <w:rsid w:val="007B43DB"/>
    <w:rsid w:val="007B43E3"/>
    <w:rsid w:val="007B4842"/>
    <w:rsid w:val="007B59BE"/>
    <w:rsid w:val="007B5A27"/>
    <w:rsid w:val="007B5DF2"/>
    <w:rsid w:val="007B61F0"/>
    <w:rsid w:val="007B651E"/>
    <w:rsid w:val="007B65C2"/>
    <w:rsid w:val="007B6FFB"/>
    <w:rsid w:val="007B7030"/>
    <w:rsid w:val="007B72A2"/>
    <w:rsid w:val="007B797C"/>
    <w:rsid w:val="007C02FD"/>
    <w:rsid w:val="007C0680"/>
    <w:rsid w:val="007C07F5"/>
    <w:rsid w:val="007C14AB"/>
    <w:rsid w:val="007C150C"/>
    <w:rsid w:val="007C176B"/>
    <w:rsid w:val="007C1C45"/>
    <w:rsid w:val="007C1C6F"/>
    <w:rsid w:val="007C1C9E"/>
    <w:rsid w:val="007C20E2"/>
    <w:rsid w:val="007C225E"/>
    <w:rsid w:val="007C29C5"/>
    <w:rsid w:val="007C3AE6"/>
    <w:rsid w:val="007C3C7B"/>
    <w:rsid w:val="007C4163"/>
    <w:rsid w:val="007C5331"/>
    <w:rsid w:val="007C545C"/>
    <w:rsid w:val="007C5CA2"/>
    <w:rsid w:val="007C600E"/>
    <w:rsid w:val="007C6955"/>
    <w:rsid w:val="007C69FA"/>
    <w:rsid w:val="007C6DB9"/>
    <w:rsid w:val="007C6EC2"/>
    <w:rsid w:val="007C73F4"/>
    <w:rsid w:val="007C7607"/>
    <w:rsid w:val="007C7639"/>
    <w:rsid w:val="007C7A29"/>
    <w:rsid w:val="007D047B"/>
    <w:rsid w:val="007D08F3"/>
    <w:rsid w:val="007D0E63"/>
    <w:rsid w:val="007D13BA"/>
    <w:rsid w:val="007D1759"/>
    <w:rsid w:val="007D1FF2"/>
    <w:rsid w:val="007D2CC7"/>
    <w:rsid w:val="007D33C9"/>
    <w:rsid w:val="007D4E46"/>
    <w:rsid w:val="007D53AF"/>
    <w:rsid w:val="007D553E"/>
    <w:rsid w:val="007D585B"/>
    <w:rsid w:val="007D66AE"/>
    <w:rsid w:val="007D696C"/>
    <w:rsid w:val="007D6D3B"/>
    <w:rsid w:val="007D7622"/>
    <w:rsid w:val="007D7670"/>
    <w:rsid w:val="007D7FA0"/>
    <w:rsid w:val="007E06EA"/>
    <w:rsid w:val="007E0797"/>
    <w:rsid w:val="007E0DF7"/>
    <w:rsid w:val="007E2340"/>
    <w:rsid w:val="007E2AF6"/>
    <w:rsid w:val="007E2C2D"/>
    <w:rsid w:val="007E2D6D"/>
    <w:rsid w:val="007E3308"/>
    <w:rsid w:val="007E35AD"/>
    <w:rsid w:val="007E36B7"/>
    <w:rsid w:val="007E4140"/>
    <w:rsid w:val="007E5042"/>
    <w:rsid w:val="007E51FF"/>
    <w:rsid w:val="007E54C3"/>
    <w:rsid w:val="007E6647"/>
    <w:rsid w:val="007E7368"/>
    <w:rsid w:val="007F0776"/>
    <w:rsid w:val="007F0D84"/>
    <w:rsid w:val="007F0F15"/>
    <w:rsid w:val="007F16E9"/>
    <w:rsid w:val="007F1789"/>
    <w:rsid w:val="007F1843"/>
    <w:rsid w:val="007F1C5E"/>
    <w:rsid w:val="007F1D1A"/>
    <w:rsid w:val="007F3865"/>
    <w:rsid w:val="007F41B8"/>
    <w:rsid w:val="007F45D8"/>
    <w:rsid w:val="007F4669"/>
    <w:rsid w:val="007F4675"/>
    <w:rsid w:val="007F46E1"/>
    <w:rsid w:val="007F4756"/>
    <w:rsid w:val="007F4BD2"/>
    <w:rsid w:val="007F5607"/>
    <w:rsid w:val="007F56F2"/>
    <w:rsid w:val="007F5E21"/>
    <w:rsid w:val="007F6619"/>
    <w:rsid w:val="007F6864"/>
    <w:rsid w:val="00800233"/>
    <w:rsid w:val="00800707"/>
    <w:rsid w:val="00800D58"/>
    <w:rsid w:val="00801228"/>
    <w:rsid w:val="0080162B"/>
    <w:rsid w:val="008018DD"/>
    <w:rsid w:val="0080195A"/>
    <w:rsid w:val="00802B0B"/>
    <w:rsid w:val="00802B15"/>
    <w:rsid w:val="00802D8E"/>
    <w:rsid w:val="00803492"/>
    <w:rsid w:val="00803893"/>
    <w:rsid w:val="00804BC9"/>
    <w:rsid w:val="00804E08"/>
    <w:rsid w:val="008054E0"/>
    <w:rsid w:val="008055FC"/>
    <w:rsid w:val="00805C12"/>
    <w:rsid w:val="00805C40"/>
    <w:rsid w:val="00806335"/>
    <w:rsid w:val="00806D53"/>
    <w:rsid w:val="00806E00"/>
    <w:rsid w:val="00806E65"/>
    <w:rsid w:val="008071F3"/>
    <w:rsid w:val="008072DD"/>
    <w:rsid w:val="00807A79"/>
    <w:rsid w:val="00810089"/>
    <w:rsid w:val="0081095A"/>
    <w:rsid w:val="00810B31"/>
    <w:rsid w:val="008110D4"/>
    <w:rsid w:val="008118A2"/>
    <w:rsid w:val="008118ED"/>
    <w:rsid w:val="008118EF"/>
    <w:rsid w:val="00812539"/>
    <w:rsid w:val="00812977"/>
    <w:rsid w:val="00813058"/>
    <w:rsid w:val="0081378E"/>
    <w:rsid w:val="00813CFE"/>
    <w:rsid w:val="00814206"/>
    <w:rsid w:val="00814249"/>
    <w:rsid w:val="00814470"/>
    <w:rsid w:val="00815184"/>
    <w:rsid w:val="008152CB"/>
    <w:rsid w:val="008153AF"/>
    <w:rsid w:val="00815B43"/>
    <w:rsid w:val="00816AD8"/>
    <w:rsid w:val="008175A6"/>
    <w:rsid w:val="00817BE9"/>
    <w:rsid w:val="0082021B"/>
    <w:rsid w:val="00820712"/>
    <w:rsid w:val="00820B12"/>
    <w:rsid w:val="00820D7F"/>
    <w:rsid w:val="00821429"/>
    <w:rsid w:val="00821982"/>
    <w:rsid w:val="00821EE9"/>
    <w:rsid w:val="008226CF"/>
    <w:rsid w:val="008229FA"/>
    <w:rsid w:val="00822AA4"/>
    <w:rsid w:val="0082301F"/>
    <w:rsid w:val="00823201"/>
    <w:rsid w:val="00823D12"/>
    <w:rsid w:val="00824104"/>
    <w:rsid w:val="0082478C"/>
    <w:rsid w:val="00824B7C"/>
    <w:rsid w:val="00824BC3"/>
    <w:rsid w:val="00824DB2"/>
    <w:rsid w:val="00824E12"/>
    <w:rsid w:val="00825477"/>
    <w:rsid w:val="0082596B"/>
    <w:rsid w:val="00825C1C"/>
    <w:rsid w:val="008260E9"/>
    <w:rsid w:val="008263F4"/>
    <w:rsid w:val="0082685B"/>
    <w:rsid w:val="00826E35"/>
    <w:rsid w:val="00831817"/>
    <w:rsid w:val="00831C79"/>
    <w:rsid w:val="00831EDB"/>
    <w:rsid w:val="00832090"/>
    <w:rsid w:val="00832252"/>
    <w:rsid w:val="00832A6F"/>
    <w:rsid w:val="008334F9"/>
    <w:rsid w:val="00833644"/>
    <w:rsid w:val="00833C43"/>
    <w:rsid w:val="00833C97"/>
    <w:rsid w:val="008344FD"/>
    <w:rsid w:val="00834D56"/>
    <w:rsid w:val="00835831"/>
    <w:rsid w:val="00835E97"/>
    <w:rsid w:val="00835EE2"/>
    <w:rsid w:val="00835F27"/>
    <w:rsid w:val="008365A1"/>
    <w:rsid w:val="0083675F"/>
    <w:rsid w:val="00836810"/>
    <w:rsid w:val="00836C13"/>
    <w:rsid w:val="00836C32"/>
    <w:rsid w:val="008373AE"/>
    <w:rsid w:val="008401F7"/>
    <w:rsid w:val="008404E5"/>
    <w:rsid w:val="00840867"/>
    <w:rsid w:val="008412D9"/>
    <w:rsid w:val="00841989"/>
    <w:rsid w:val="008422D0"/>
    <w:rsid w:val="008429FF"/>
    <w:rsid w:val="00843100"/>
    <w:rsid w:val="00844099"/>
    <w:rsid w:val="008442E3"/>
    <w:rsid w:val="00844332"/>
    <w:rsid w:val="00844A74"/>
    <w:rsid w:val="00844BAD"/>
    <w:rsid w:val="00844E56"/>
    <w:rsid w:val="0084546C"/>
    <w:rsid w:val="00846077"/>
    <w:rsid w:val="00846D0B"/>
    <w:rsid w:val="00846E5E"/>
    <w:rsid w:val="00846E74"/>
    <w:rsid w:val="0084733F"/>
    <w:rsid w:val="0084764E"/>
    <w:rsid w:val="008479B6"/>
    <w:rsid w:val="00847E93"/>
    <w:rsid w:val="00850E42"/>
    <w:rsid w:val="008513CD"/>
    <w:rsid w:val="00851F4F"/>
    <w:rsid w:val="0085206B"/>
    <w:rsid w:val="00852CF1"/>
    <w:rsid w:val="00852E42"/>
    <w:rsid w:val="00853632"/>
    <w:rsid w:val="00853D1F"/>
    <w:rsid w:val="0085433C"/>
    <w:rsid w:val="00854732"/>
    <w:rsid w:val="0085478E"/>
    <w:rsid w:val="00854876"/>
    <w:rsid w:val="00855975"/>
    <w:rsid w:val="00855976"/>
    <w:rsid w:val="00855B25"/>
    <w:rsid w:val="00855B93"/>
    <w:rsid w:val="0085613A"/>
    <w:rsid w:val="00856185"/>
    <w:rsid w:val="00857201"/>
    <w:rsid w:val="00857CC2"/>
    <w:rsid w:val="008602B2"/>
    <w:rsid w:val="00860E9D"/>
    <w:rsid w:val="0086150B"/>
    <w:rsid w:val="00861C21"/>
    <w:rsid w:val="00861C3E"/>
    <w:rsid w:val="008626E1"/>
    <w:rsid w:val="00862A28"/>
    <w:rsid w:val="00862F07"/>
    <w:rsid w:val="00863104"/>
    <w:rsid w:val="00863111"/>
    <w:rsid w:val="0086328E"/>
    <w:rsid w:val="008633D4"/>
    <w:rsid w:val="0086351A"/>
    <w:rsid w:val="00863980"/>
    <w:rsid w:val="008644AC"/>
    <w:rsid w:val="00864517"/>
    <w:rsid w:val="00864546"/>
    <w:rsid w:val="008647ED"/>
    <w:rsid w:val="00864AFD"/>
    <w:rsid w:val="00864DF7"/>
    <w:rsid w:val="008661F6"/>
    <w:rsid w:val="00866BE5"/>
    <w:rsid w:val="00870345"/>
    <w:rsid w:val="0087064A"/>
    <w:rsid w:val="00870DD5"/>
    <w:rsid w:val="00871FEE"/>
    <w:rsid w:val="00872925"/>
    <w:rsid w:val="008732EA"/>
    <w:rsid w:val="008735FB"/>
    <w:rsid w:val="0087372D"/>
    <w:rsid w:val="00873A22"/>
    <w:rsid w:val="0087407A"/>
    <w:rsid w:val="008746B1"/>
    <w:rsid w:val="00874EAF"/>
    <w:rsid w:val="00874F67"/>
    <w:rsid w:val="00875288"/>
    <w:rsid w:val="00875386"/>
    <w:rsid w:val="008758E4"/>
    <w:rsid w:val="00875B14"/>
    <w:rsid w:val="00875CCC"/>
    <w:rsid w:val="00876524"/>
    <w:rsid w:val="00876883"/>
    <w:rsid w:val="0087737F"/>
    <w:rsid w:val="00877813"/>
    <w:rsid w:val="00880573"/>
    <w:rsid w:val="0088143A"/>
    <w:rsid w:val="0088195D"/>
    <w:rsid w:val="00881BBB"/>
    <w:rsid w:val="00882215"/>
    <w:rsid w:val="00882425"/>
    <w:rsid w:val="0088263F"/>
    <w:rsid w:val="00882C3C"/>
    <w:rsid w:val="00883E2B"/>
    <w:rsid w:val="0088449D"/>
    <w:rsid w:val="00884F4B"/>
    <w:rsid w:val="00885507"/>
    <w:rsid w:val="0088575D"/>
    <w:rsid w:val="00885936"/>
    <w:rsid w:val="00885C1B"/>
    <w:rsid w:val="00885C9B"/>
    <w:rsid w:val="00885DD0"/>
    <w:rsid w:val="00886168"/>
    <w:rsid w:val="00886472"/>
    <w:rsid w:val="008868A3"/>
    <w:rsid w:val="00887034"/>
    <w:rsid w:val="0088728C"/>
    <w:rsid w:val="008878CC"/>
    <w:rsid w:val="00887926"/>
    <w:rsid w:val="00887CD1"/>
    <w:rsid w:val="00890222"/>
    <w:rsid w:val="00890266"/>
    <w:rsid w:val="0089043A"/>
    <w:rsid w:val="0089074F"/>
    <w:rsid w:val="00890A22"/>
    <w:rsid w:val="00890CB2"/>
    <w:rsid w:val="0089105D"/>
    <w:rsid w:val="00892894"/>
    <w:rsid w:val="00892A74"/>
    <w:rsid w:val="00893199"/>
    <w:rsid w:val="00893DBE"/>
    <w:rsid w:val="00894042"/>
    <w:rsid w:val="008948B7"/>
    <w:rsid w:val="00894AF8"/>
    <w:rsid w:val="00894E1B"/>
    <w:rsid w:val="00895D0E"/>
    <w:rsid w:val="008966DC"/>
    <w:rsid w:val="008967BF"/>
    <w:rsid w:val="00896E2D"/>
    <w:rsid w:val="00897298"/>
    <w:rsid w:val="008A04B0"/>
    <w:rsid w:val="008A0D96"/>
    <w:rsid w:val="008A0F33"/>
    <w:rsid w:val="008A0FB5"/>
    <w:rsid w:val="008A1ECA"/>
    <w:rsid w:val="008A21E2"/>
    <w:rsid w:val="008A2303"/>
    <w:rsid w:val="008A2332"/>
    <w:rsid w:val="008A248B"/>
    <w:rsid w:val="008A2523"/>
    <w:rsid w:val="008A40C7"/>
    <w:rsid w:val="008A4407"/>
    <w:rsid w:val="008A4B42"/>
    <w:rsid w:val="008A5182"/>
    <w:rsid w:val="008A5821"/>
    <w:rsid w:val="008A59F4"/>
    <w:rsid w:val="008A6360"/>
    <w:rsid w:val="008A6492"/>
    <w:rsid w:val="008A66BB"/>
    <w:rsid w:val="008A688C"/>
    <w:rsid w:val="008A6BAE"/>
    <w:rsid w:val="008A6E53"/>
    <w:rsid w:val="008A6EF5"/>
    <w:rsid w:val="008A74AC"/>
    <w:rsid w:val="008A7F25"/>
    <w:rsid w:val="008B0000"/>
    <w:rsid w:val="008B112D"/>
    <w:rsid w:val="008B18A5"/>
    <w:rsid w:val="008B1D5B"/>
    <w:rsid w:val="008B245D"/>
    <w:rsid w:val="008B2792"/>
    <w:rsid w:val="008B30FA"/>
    <w:rsid w:val="008B3358"/>
    <w:rsid w:val="008B385F"/>
    <w:rsid w:val="008B4E1F"/>
    <w:rsid w:val="008B5373"/>
    <w:rsid w:val="008B5794"/>
    <w:rsid w:val="008B6516"/>
    <w:rsid w:val="008B7799"/>
    <w:rsid w:val="008B7800"/>
    <w:rsid w:val="008C02B6"/>
    <w:rsid w:val="008C03B0"/>
    <w:rsid w:val="008C05E7"/>
    <w:rsid w:val="008C0762"/>
    <w:rsid w:val="008C0765"/>
    <w:rsid w:val="008C0B98"/>
    <w:rsid w:val="008C0E2B"/>
    <w:rsid w:val="008C1358"/>
    <w:rsid w:val="008C14C9"/>
    <w:rsid w:val="008C1710"/>
    <w:rsid w:val="008C18E4"/>
    <w:rsid w:val="008C18F9"/>
    <w:rsid w:val="008C1C34"/>
    <w:rsid w:val="008C1E88"/>
    <w:rsid w:val="008C1FB6"/>
    <w:rsid w:val="008C259E"/>
    <w:rsid w:val="008C2602"/>
    <w:rsid w:val="008C347C"/>
    <w:rsid w:val="008C37C9"/>
    <w:rsid w:val="008C3A48"/>
    <w:rsid w:val="008C3E2A"/>
    <w:rsid w:val="008C4176"/>
    <w:rsid w:val="008C53D3"/>
    <w:rsid w:val="008C54C6"/>
    <w:rsid w:val="008C62D2"/>
    <w:rsid w:val="008C67A8"/>
    <w:rsid w:val="008C6B30"/>
    <w:rsid w:val="008C6DF8"/>
    <w:rsid w:val="008C6E81"/>
    <w:rsid w:val="008C6FAE"/>
    <w:rsid w:val="008C79F6"/>
    <w:rsid w:val="008D01B0"/>
    <w:rsid w:val="008D08C0"/>
    <w:rsid w:val="008D0CA5"/>
    <w:rsid w:val="008D0D05"/>
    <w:rsid w:val="008D0EB3"/>
    <w:rsid w:val="008D0EB8"/>
    <w:rsid w:val="008D0F9E"/>
    <w:rsid w:val="008D0FFF"/>
    <w:rsid w:val="008D1AAA"/>
    <w:rsid w:val="008D274F"/>
    <w:rsid w:val="008D2976"/>
    <w:rsid w:val="008D33D5"/>
    <w:rsid w:val="008D3408"/>
    <w:rsid w:val="008D3791"/>
    <w:rsid w:val="008D3A8D"/>
    <w:rsid w:val="008D3B43"/>
    <w:rsid w:val="008D3E0E"/>
    <w:rsid w:val="008D3F12"/>
    <w:rsid w:val="008D45D7"/>
    <w:rsid w:val="008D52B5"/>
    <w:rsid w:val="008D52BA"/>
    <w:rsid w:val="008D547C"/>
    <w:rsid w:val="008D634B"/>
    <w:rsid w:val="008D67EC"/>
    <w:rsid w:val="008D7082"/>
    <w:rsid w:val="008D7650"/>
    <w:rsid w:val="008D7814"/>
    <w:rsid w:val="008D7D33"/>
    <w:rsid w:val="008D7ED0"/>
    <w:rsid w:val="008E03F0"/>
    <w:rsid w:val="008E07D4"/>
    <w:rsid w:val="008E0827"/>
    <w:rsid w:val="008E0ADE"/>
    <w:rsid w:val="008E1037"/>
    <w:rsid w:val="008E147B"/>
    <w:rsid w:val="008E1593"/>
    <w:rsid w:val="008E1B9B"/>
    <w:rsid w:val="008E2270"/>
    <w:rsid w:val="008E31F5"/>
    <w:rsid w:val="008E5E0A"/>
    <w:rsid w:val="008E63AC"/>
    <w:rsid w:val="008E6939"/>
    <w:rsid w:val="008E6A1E"/>
    <w:rsid w:val="008E6F7D"/>
    <w:rsid w:val="008E7375"/>
    <w:rsid w:val="008E7D7F"/>
    <w:rsid w:val="008F0782"/>
    <w:rsid w:val="008F0823"/>
    <w:rsid w:val="008F0FBE"/>
    <w:rsid w:val="008F1E19"/>
    <w:rsid w:val="008F23F9"/>
    <w:rsid w:val="008F24D7"/>
    <w:rsid w:val="008F2D1D"/>
    <w:rsid w:val="008F395B"/>
    <w:rsid w:val="008F3DCA"/>
    <w:rsid w:val="008F3E92"/>
    <w:rsid w:val="008F438D"/>
    <w:rsid w:val="008F452C"/>
    <w:rsid w:val="008F5686"/>
    <w:rsid w:val="008F5A31"/>
    <w:rsid w:val="008F5CA4"/>
    <w:rsid w:val="008F62B4"/>
    <w:rsid w:val="008F66DB"/>
    <w:rsid w:val="008F680E"/>
    <w:rsid w:val="008F6BB1"/>
    <w:rsid w:val="008F767D"/>
    <w:rsid w:val="008F774A"/>
    <w:rsid w:val="008F795C"/>
    <w:rsid w:val="008F7B84"/>
    <w:rsid w:val="008F7C83"/>
    <w:rsid w:val="009000EA"/>
    <w:rsid w:val="00900F7E"/>
    <w:rsid w:val="00901018"/>
    <w:rsid w:val="00901260"/>
    <w:rsid w:val="00901594"/>
    <w:rsid w:val="00901C8F"/>
    <w:rsid w:val="009021F6"/>
    <w:rsid w:val="00902368"/>
    <w:rsid w:val="0090245B"/>
    <w:rsid w:val="00902CA3"/>
    <w:rsid w:val="00902DBB"/>
    <w:rsid w:val="009034E2"/>
    <w:rsid w:val="0090372A"/>
    <w:rsid w:val="00903777"/>
    <w:rsid w:val="0090414F"/>
    <w:rsid w:val="00904702"/>
    <w:rsid w:val="009049DF"/>
    <w:rsid w:val="00904E67"/>
    <w:rsid w:val="009056AD"/>
    <w:rsid w:val="009057A9"/>
    <w:rsid w:val="009059BB"/>
    <w:rsid w:val="00905ABD"/>
    <w:rsid w:val="0090619F"/>
    <w:rsid w:val="0090668B"/>
    <w:rsid w:val="00906972"/>
    <w:rsid w:val="009069F0"/>
    <w:rsid w:val="009076D6"/>
    <w:rsid w:val="009078A3"/>
    <w:rsid w:val="00907957"/>
    <w:rsid w:val="00907AEA"/>
    <w:rsid w:val="00907E73"/>
    <w:rsid w:val="00910283"/>
    <w:rsid w:val="00910342"/>
    <w:rsid w:val="009104C4"/>
    <w:rsid w:val="0091060C"/>
    <w:rsid w:val="009106C9"/>
    <w:rsid w:val="00910A1E"/>
    <w:rsid w:val="00911204"/>
    <w:rsid w:val="00911367"/>
    <w:rsid w:val="00911981"/>
    <w:rsid w:val="00911D6F"/>
    <w:rsid w:val="00912176"/>
    <w:rsid w:val="00912582"/>
    <w:rsid w:val="0091299F"/>
    <w:rsid w:val="00912B43"/>
    <w:rsid w:val="00912D8B"/>
    <w:rsid w:val="009131CA"/>
    <w:rsid w:val="00913777"/>
    <w:rsid w:val="00913B24"/>
    <w:rsid w:val="00913C00"/>
    <w:rsid w:val="00914614"/>
    <w:rsid w:val="009148A4"/>
    <w:rsid w:val="00915296"/>
    <w:rsid w:val="009156E8"/>
    <w:rsid w:val="00915911"/>
    <w:rsid w:val="0091595D"/>
    <w:rsid w:val="00915CC0"/>
    <w:rsid w:val="009160F9"/>
    <w:rsid w:val="0091647A"/>
    <w:rsid w:val="0091669E"/>
    <w:rsid w:val="009168D7"/>
    <w:rsid w:val="00917234"/>
    <w:rsid w:val="0091744B"/>
    <w:rsid w:val="00920498"/>
    <w:rsid w:val="009206E5"/>
    <w:rsid w:val="009209D8"/>
    <w:rsid w:val="0092127A"/>
    <w:rsid w:val="00921730"/>
    <w:rsid w:val="00921ADC"/>
    <w:rsid w:val="0092206C"/>
    <w:rsid w:val="00922570"/>
    <w:rsid w:val="0092271F"/>
    <w:rsid w:val="009227C5"/>
    <w:rsid w:val="00923700"/>
    <w:rsid w:val="00923771"/>
    <w:rsid w:val="00923B57"/>
    <w:rsid w:val="00924143"/>
    <w:rsid w:val="00924822"/>
    <w:rsid w:val="00924C92"/>
    <w:rsid w:val="00925510"/>
    <w:rsid w:val="00925671"/>
    <w:rsid w:val="009258FA"/>
    <w:rsid w:val="00925946"/>
    <w:rsid w:val="00925E27"/>
    <w:rsid w:val="00926A58"/>
    <w:rsid w:val="00926E43"/>
    <w:rsid w:val="00926E8A"/>
    <w:rsid w:val="0092755F"/>
    <w:rsid w:val="00930837"/>
    <w:rsid w:val="0093084C"/>
    <w:rsid w:val="00930C0D"/>
    <w:rsid w:val="00930F40"/>
    <w:rsid w:val="00931420"/>
    <w:rsid w:val="00931830"/>
    <w:rsid w:val="00931A28"/>
    <w:rsid w:val="00931EF3"/>
    <w:rsid w:val="00932355"/>
    <w:rsid w:val="00932624"/>
    <w:rsid w:val="009329C9"/>
    <w:rsid w:val="00932F92"/>
    <w:rsid w:val="0093330D"/>
    <w:rsid w:val="00933348"/>
    <w:rsid w:val="00933589"/>
    <w:rsid w:val="009337AC"/>
    <w:rsid w:val="009338B7"/>
    <w:rsid w:val="00933924"/>
    <w:rsid w:val="009341D8"/>
    <w:rsid w:val="00934C8B"/>
    <w:rsid w:val="00935633"/>
    <w:rsid w:val="00935BD4"/>
    <w:rsid w:val="00935C4F"/>
    <w:rsid w:val="0093629C"/>
    <w:rsid w:val="00936FCB"/>
    <w:rsid w:val="0093771E"/>
    <w:rsid w:val="00937E3B"/>
    <w:rsid w:val="009402B3"/>
    <w:rsid w:val="009406A7"/>
    <w:rsid w:val="00940A45"/>
    <w:rsid w:val="00940B4A"/>
    <w:rsid w:val="0094147F"/>
    <w:rsid w:val="00941631"/>
    <w:rsid w:val="009417C5"/>
    <w:rsid w:val="0094208B"/>
    <w:rsid w:val="009429A7"/>
    <w:rsid w:val="00942D84"/>
    <w:rsid w:val="00943EAB"/>
    <w:rsid w:val="00944222"/>
    <w:rsid w:val="009453D3"/>
    <w:rsid w:val="00946032"/>
    <w:rsid w:val="009461EA"/>
    <w:rsid w:val="009464F9"/>
    <w:rsid w:val="00946568"/>
    <w:rsid w:val="0094685A"/>
    <w:rsid w:val="00946F5E"/>
    <w:rsid w:val="00947559"/>
    <w:rsid w:val="0094777D"/>
    <w:rsid w:val="00947A38"/>
    <w:rsid w:val="00947B28"/>
    <w:rsid w:val="00947E7E"/>
    <w:rsid w:val="00950131"/>
    <w:rsid w:val="00950256"/>
    <w:rsid w:val="0095091F"/>
    <w:rsid w:val="009509F1"/>
    <w:rsid w:val="00950D94"/>
    <w:rsid w:val="00951575"/>
    <w:rsid w:val="00951E6A"/>
    <w:rsid w:val="0095282F"/>
    <w:rsid w:val="0095289E"/>
    <w:rsid w:val="00953573"/>
    <w:rsid w:val="00953AE3"/>
    <w:rsid w:val="00956544"/>
    <w:rsid w:val="0095712C"/>
    <w:rsid w:val="009573AC"/>
    <w:rsid w:val="00957546"/>
    <w:rsid w:val="009575DA"/>
    <w:rsid w:val="009609E0"/>
    <w:rsid w:val="00960BCF"/>
    <w:rsid w:val="00961038"/>
    <w:rsid w:val="00961610"/>
    <w:rsid w:val="009618F2"/>
    <w:rsid w:val="00961998"/>
    <w:rsid w:val="009622FC"/>
    <w:rsid w:val="0096274D"/>
    <w:rsid w:val="00962754"/>
    <w:rsid w:val="009627DB"/>
    <w:rsid w:val="00962F11"/>
    <w:rsid w:val="00963558"/>
    <w:rsid w:val="009638DC"/>
    <w:rsid w:val="00963C77"/>
    <w:rsid w:val="00964317"/>
    <w:rsid w:val="0096461B"/>
    <w:rsid w:val="009646D1"/>
    <w:rsid w:val="00965AB5"/>
    <w:rsid w:val="00965BCC"/>
    <w:rsid w:val="00965FBA"/>
    <w:rsid w:val="00966523"/>
    <w:rsid w:val="0096671F"/>
    <w:rsid w:val="00966A18"/>
    <w:rsid w:val="00967137"/>
    <w:rsid w:val="009677F9"/>
    <w:rsid w:val="00967CFA"/>
    <w:rsid w:val="00967D56"/>
    <w:rsid w:val="0097043F"/>
    <w:rsid w:val="0097048B"/>
    <w:rsid w:val="0097062E"/>
    <w:rsid w:val="0097066A"/>
    <w:rsid w:val="00970697"/>
    <w:rsid w:val="00971106"/>
    <w:rsid w:val="009711DA"/>
    <w:rsid w:val="00971295"/>
    <w:rsid w:val="00971418"/>
    <w:rsid w:val="00971477"/>
    <w:rsid w:val="0097187F"/>
    <w:rsid w:val="009719B0"/>
    <w:rsid w:val="00971A1A"/>
    <w:rsid w:val="00971EF1"/>
    <w:rsid w:val="00971F1E"/>
    <w:rsid w:val="009722D9"/>
    <w:rsid w:val="0097293C"/>
    <w:rsid w:val="00972957"/>
    <w:rsid w:val="009729AE"/>
    <w:rsid w:val="009730B6"/>
    <w:rsid w:val="009730B8"/>
    <w:rsid w:val="0097317E"/>
    <w:rsid w:val="00973B8D"/>
    <w:rsid w:val="00973E01"/>
    <w:rsid w:val="00973F8A"/>
    <w:rsid w:val="0097460D"/>
    <w:rsid w:val="00975534"/>
    <w:rsid w:val="009759CB"/>
    <w:rsid w:val="00975D35"/>
    <w:rsid w:val="00976092"/>
    <w:rsid w:val="009760A7"/>
    <w:rsid w:val="009763A0"/>
    <w:rsid w:val="009766C9"/>
    <w:rsid w:val="0097749B"/>
    <w:rsid w:val="00977D0B"/>
    <w:rsid w:val="00977DA4"/>
    <w:rsid w:val="0098031D"/>
    <w:rsid w:val="00980A0D"/>
    <w:rsid w:val="00980A0E"/>
    <w:rsid w:val="009813A9"/>
    <w:rsid w:val="00982FCA"/>
    <w:rsid w:val="0098395C"/>
    <w:rsid w:val="00983BFE"/>
    <w:rsid w:val="009852CE"/>
    <w:rsid w:val="00985A5F"/>
    <w:rsid w:val="009865B6"/>
    <w:rsid w:val="009865CE"/>
    <w:rsid w:val="00986A2E"/>
    <w:rsid w:val="00986C3B"/>
    <w:rsid w:val="0098727A"/>
    <w:rsid w:val="0098737A"/>
    <w:rsid w:val="0098785F"/>
    <w:rsid w:val="009878C2"/>
    <w:rsid w:val="0099079E"/>
    <w:rsid w:val="009908FC"/>
    <w:rsid w:val="00990AF2"/>
    <w:rsid w:val="00990DD6"/>
    <w:rsid w:val="0099154A"/>
    <w:rsid w:val="009915B9"/>
    <w:rsid w:val="00991A4F"/>
    <w:rsid w:val="00991CF6"/>
    <w:rsid w:val="00991E2E"/>
    <w:rsid w:val="00991E41"/>
    <w:rsid w:val="009920BE"/>
    <w:rsid w:val="009922C8"/>
    <w:rsid w:val="00992B36"/>
    <w:rsid w:val="00992C41"/>
    <w:rsid w:val="00992C6A"/>
    <w:rsid w:val="0099360E"/>
    <w:rsid w:val="009938AD"/>
    <w:rsid w:val="00993D45"/>
    <w:rsid w:val="0099411A"/>
    <w:rsid w:val="0099457D"/>
    <w:rsid w:val="00994A3E"/>
    <w:rsid w:val="00996218"/>
    <w:rsid w:val="00996660"/>
    <w:rsid w:val="00996B29"/>
    <w:rsid w:val="009973C6"/>
    <w:rsid w:val="0099743C"/>
    <w:rsid w:val="00997EED"/>
    <w:rsid w:val="00997FE9"/>
    <w:rsid w:val="009A071B"/>
    <w:rsid w:val="009A0B6B"/>
    <w:rsid w:val="009A0D92"/>
    <w:rsid w:val="009A0DB1"/>
    <w:rsid w:val="009A15D0"/>
    <w:rsid w:val="009A2915"/>
    <w:rsid w:val="009A2A46"/>
    <w:rsid w:val="009A2CB9"/>
    <w:rsid w:val="009A2D80"/>
    <w:rsid w:val="009A3745"/>
    <w:rsid w:val="009A385A"/>
    <w:rsid w:val="009A3AEB"/>
    <w:rsid w:val="009A3CB8"/>
    <w:rsid w:val="009A3EE4"/>
    <w:rsid w:val="009A443E"/>
    <w:rsid w:val="009A4697"/>
    <w:rsid w:val="009A4B00"/>
    <w:rsid w:val="009A5221"/>
    <w:rsid w:val="009A5989"/>
    <w:rsid w:val="009A5DB2"/>
    <w:rsid w:val="009A6216"/>
    <w:rsid w:val="009A62AE"/>
    <w:rsid w:val="009A6987"/>
    <w:rsid w:val="009A6DEA"/>
    <w:rsid w:val="009A71AC"/>
    <w:rsid w:val="009A72E1"/>
    <w:rsid w:val="009A764B"/>
    <w:rsid w:val="009B0668"/>
    <w:rsid w:val="009B08B2"/>
    <w:rsid w:val="009B09AD"/>
    <w:rsid w:val="009B1257"/>
    <w:rsid w:val="009B19DE"/>
    <w:rsid w:val="009B1E1F"/>
    <w:rsid w:val="009B350B"/>
    <w:rsid w:val="009B373B"/>
    <w:rsid w:val="009B37E3"/>
    <w:rsid w:val="009B3962"/>
    <w:rsid w:val="009B39C9"/>
    <w:rsid w:val="009B3D09"/>
    <w:rsid w:val="009B40D7"/>
    <w:rsid w:val="009B4299"/>
    <w:rsid w:val="009B55D5"/>
    <w:rsid w:val="009B567C"/>
    <w:rsid w:val="009B57D1"/>
    <w:rsid w:val="009B5991"/>
    <w:rsid w:val="009B5AEA"/>
    <w:rsid w:val="009B5DDA"/>
    <w:rsid w:val="009B628F"/>
    <w:rsid w:val="009B6444"/>
    <w:rsid w:val="009B6984"/>
    <w:rsid w:val="009B6B53"/>
    <w:rsid w:val="009B6F77"/>
    <w:rsid w:val="009B6F9A"/>
    <w:rsid w:val="009B7F93"/>
    <w:rsid w:val="009C0073"/>
    <w:rsid w:val="009C02AC"/>
    <w:rsid w:val="009C06B0"/>
    <w:rsid w:val="009C1253"/>
    <w:rsid w:val="009C1725"/>
    <w:rsid w:val="009C1A5C"/>
    <w:rsid w:val="009C1D0D"/>
    <w:rsid w:val="009C307E"/>
    <w:rsid w:val="009C37B8"/>
    <w:rsid w:val="009C3CF2"/>
    <w:rsid w:val="009C407E"/>
    <w:rsid w:val="009C450F"/>
    <w:rsid w:val="009C47D9"/>
    <w:rsid w:val="009C490C"/>
    <w:rsid w:val="009C4930"/>
    <w:rsid w:val="009C49EC"/>
    <w:rsid w:val="009C56AA"/>
    <w:rsid w:val="009C5AD7"/>
    <w:rsid w:val="009C5CCE"/>
    <w:rsid w:val="009C5DD4"/>
    <w:rsid w:val="009C6D00"/>
    <w:rsid w:val="009C7EDC"/>
    <w:rsid w:val="009D02DE"/>
    <w:rsid w:val="009D0AC4"/>
    <w:rsid w:val="009D1137"/>
    <w:rsid w:val="009D1597"/>
    <w:rsid w:val="009D168A"/>
    <w:rsid w:val="009D1AF4"/>
    <w:rsid w:val="009D1BD6"/>
    <w:rsid w:val="009D1E73"/>
    <w:rsid w:val="009D27E3"/>
    <w:rsid w:val="009D2A22"/>
    <w:rsid w:val="009D3B24"/>
    <w:rsid w:val="009D3BAE"/>
    <w:rsid w:val="009D40D5"/>
    <w:rsid w:val="009D4A49"/>
    <w:rsid w:val="009D4FC1"/>
    <w:rsid w:val="009D5505"/>
    <w:rsid w:val="009D562C"/>
    <w:rsid w:val="009D77E1"/>
    <w:rsid w:val="009D7F4B"/>
    <w:rsid w:val="009E04BC"/>
    <w:rsid w:val="009E0E45"/>
    <w:rsid w:val="009E12BC"/>
    <w:rsid w:val="009E184D"/>
    <w:rsid w:val="009E1A18"/>
    <w:rsid w:val="009E21BD"/>
    <w:rsid w:val="009E2369"/>
    <w:rsid w:val="009E2769"/>
    <w:rsid w:val="009E27E1"/>
    <w:rsid w:val="009E363B"/>
    <w:rsid w:val="009E3BE2"/>
    <w:rsid w:val="009E460A"/>
    <w:rsid w:val="009E4665"/>
    <w:rsid w:val="009E4796"/>
    <w:rsid w:val="009E4BFA"/>
    <w:rsid w:val="009E4CA1"/>
    <w:rsid w:val="009E5E1B"/>
    <w:rsid w:val="009E61FE"/>
    <w:rsid w:val="009E6366"/>
    <w:rsid w:val="009E6B18"/>
    <w:rsid w:val="009E6C86"/>
    <w:rsid w:val="009E6DB8"/>
    <w:rsid w:val="009E7611"/>
    <w:rsid w:val="009E7B75"/>
    <w:rsid w:val="009E7C38"/>
    <w:rsid w:val="009F055D"/>
    <w:rsid w:val="009F064C"/>
    <w:rsid w:val="009F0684"/>
    <w:rsid w:val="009F0ABE"/>
    <w:rsid w:val="009F0E37"/>
    <w:rsid w:val="009F0F5D"/>
    <w:rsid w:val="009F190E"/>
    <w:rsid w:val="009F1A2D"/>
    <w:rsid w:val="009F1A77"/>
    <w:rsid w:val="009F2529"/>
    <w:rsid w:val="009F2A70"/>
    <w:rsid w:val="009F34A7"/>
    <w:rsid w:val="009F37E3"/>
    <w:rsid w:val="009F3EA4"/>
    <w:rsid w:val="009F4D07"/>
    <w:rsid w:val="009F50C3"/>
    <w:rsid w:val="009F568D"/>
    <w:rsid w:val="009F5DAC"/>
    <w:rsid w:val="009F743F"/>
    <w:rsid w:val="009F7571"/>
    <w:rsid w:val="00A00565"/>
    <w:rsid w:val="00A00A62"/>
    <w:rsid w:val="00A01C29"/>
    <w:rsid w:val="00A0276E"/>
    <w:rsid w:val="00A02D5B"/>
    <w:rsid w:val="00A0307C"/>
    <w:rsid w:val="00A03234"/>
    <w:rsid w:val="00A0357B"/>
    <w:rsid w:val="00A03DA1"/>
    <w:rsid w:val="00A040F4"/>
    <w:rsid w:val="00A044DC"/>
    <w:rsid w:val="00A04E28"/>
    <w:rsid w:val="00A05E23"/>
    <w:rsid w:val="00A0649C"/>
    <w:rsid w:val="00A06C68"/>
    <w:rsid w:val="00A06EBD"/>
    <w:rsid w:val="00A0711C"/>
    <w:rsid w:val="00A07A5B"/>
    <w:rsid w:val="00A07B83"/>
    <w:rsid w:val="00A102CA"/>
    <w:rsid w:val="00A10549"/>
    <w:rsid w:val="00A10F40"/>
    <w:rsid w:val="00A1146D"/>
    <w:rsid w:val="00A11DF6"/>
    <w:rsid w:val="00A120F9"/>
    <w:rsid w:val="00A122EF"/>
    <w:rsid w:val="00A12A1D"/>
    <w:rsid w:val="00A1351A"/>
    <w:rsid w:val="00A1360B"/>
    <w:rsid w:val="00A13758"/>
    <w:rsid w:val="00A144F8"/>
    <w:rsid w:val="00A148A5"/>
    <w:rsid w:val="00A14B22"/>
    <w:rsid w:val="00A15097"/>
    <w:rsid w:val="00A15878"/>
    <w:rsid w:val="00A160D9"/>
    <w:rsid w:val="00A16AFF"/>
    <w:rsid w:val="00A20F63"/>
    <w:rsid w:val="00A2150A"/>
    <w:rsid w:val="00A217BF"/>
    <w:rsid w:val="00A218D8"/>
    <w:rsid w:val="00A2195F"/>
    <w:rsid w:val="00A21EFA"/>
    <w:rsid w:val="00A22BE4"/>
    <w:rsid w:val="00A22C8F"/>
    <w:rsid w:val="00A230EF"/>
    <w:rsid w:val="00A23CB1"/>
    <w:rsid w:val="00A23E7F"/>
    <w:rsid w:val="00A23F04"/>
    <w:rsid w:val="00A247A3"/>
    <w:rsid w:val="00A2487E"/>
    <w:rsid w:val="00A2585A"/>
    <w:rsid w:val="00A25A2C"/>
    <w:rsid w:val="00A25B5E"/>
    <w:rsid w:val="00A25FC3"/>
    <w:rsid w:val="00A26307"/>
    <w:rsid w:val="00A26949"/>
    <w:rsid w:val="00A26E3F"/>
    <w:rsid w:val="00A27105"/>
    <w:rsid w:val="00A27391"/>
    <w:rsid w:val="00A2769A"/>
    <w:rsid w:val="00A27EB4"/>
    <w:rsid w:val="00A30A51"/>
    <w:rsid w:val="00A30C15"/>
    <w:rsid w:val="00A30C76"/>
    <w:rsid w:val="00A3168F"/>
    <w:rsid w:val="00A31785"/>
    <w:rsid w:val="00A32C3C"/>
    <w:rsid w:val="00A33CFB"/>
    <w:rsid w:val="00A33DAB"/>
    <w:rsid w:val="00A33F2D"/>
    <w:rsid w:val="00A34178"/>
    <w:rsid w:val="00A34463"/>
    <w:rsid w:val="00A344C2"/>
    <w:rsid w:val="00A34AA1"/>
    <w:rsid w:val="00A35CB5"/>
    <w:rsid w:val="00A36C75"/>
    <w:rsid w:val="00A36CFC"/>
    <w:rsid w:val="00A371AF"/>
    <w:rsid w:val="00A40775"/>
    <w:rsid w:val="00A407E2"/>
    <w:rsid w:val="00A40873"/>
    <w:rsid w:val="00A40DAA"/>
    <w:rsid w:val="00A411F8"/>
    <w:rsid w:val="00A413E3"/>
    <w:rsid w:val="00A4152E"/>
    <w:rsid w:val="00A41705"/>
    <w:rsid w:val="00A41760"/>
    <w:rsid w:val="00A4197E"/>
    <w:rsid w:val="00A41CB9"/>
    <w:rsid w:val="00A41EB4"/>
    <w:rsid w:val="00A42A4D"/>
    <w:rsid w:val="00A439C0"/>
    <w:rsid w:val="00A43AA4"/>
    <w:rsid w:val="00A43D78"/>
    <w:rsid w:val="00A442C8"/>
    <w:rsid w:val="00A44759"/>
    <w:rsid w:val="00A44ECB"/>
    <w:rsid w:val="00A45B67"/>
    <w:rsid w:val="00A45C5A"/>
    <w:rsid w:val="00A45D1F"/>
    <w:rsid w:val="00A45FF8"/>
    <w:rsid w:val="00A46C34"/>
    <w:rsid w:val="00A47332"/>
    <w:rsid w:val="00A47E40"/>
    <w:rsid w:val="00A50A83"/>
    <w:rsid w:val="00A50B34"/>
    <w:rsid w:val="00A519D5"/>
    <w:rsid w:val="00A51A0D"/>
    <w:rsid w:val="00A51CE9"/>
    <w:rsid w:val="00A51F01"/>
    <w:rsid w:val="00A522FF"/>
    <w:rsid w:val="00A5287D"/>
    <w:rsid w:val="00A52958"/>
    <w:rsid w:val="00A52F02"/>
    <w:rsid w:val="00A5355B"/>
    <w:rsid w:val="00A535DD"/>
    <w:rsid w:val="00A53D7D"/>
    <w:rsid w:val="00A54833"/>
    <w:rsid w:val="00A554CD"/>
    <w:rsid w:val="00A557A5"/>
    <w:rsid w:val="00A56438"/>
    <w:rsid w:val="00A56EAE"/>
    <w:rsid w:val="00A5737A"/>
    <w:rsid w:val="00A57D36"/>
    <w:rsid w:val="00A60319"/>
    <w:rsid w:val="00A61551"/>
    <w:rsid w:val="00A61C05"/>
    <w:rsid w:val="00A61C85"/>
    <w:rsid w:val="00A61D60"/>
    <w:rsid w:val="00A624C5"/>
    <w:rsid w:val="00A6294D"/>
    <w:rsid w:val="00A62AD5"/>
    <w:rsid w:val="00A62D5B"/>
    <w:rsid w:val="00A62FDF"/>
    <w:rsid w:val="00A63CF9"/>
    <w:rsid w:val="00A63E5E"/>
    <w:rsid w:val="00A63ED1"/>
    <w:rsid w:val="00A64B92"/>
    <w:rsid w:val="00A6555E"/>
    <w:rsid w:val="00A65612"/>
    <w:rsid w:val="00A673CF"/>
    <w:rsid w:val="00A67A98"/>
    <w:rsid w:val="00A70142"/>
    <w:rsid w:val="00A70771"/>
    <w:rsid w:val="00A7129D"/>
    <w:rsid w:val="00A712B7"/>
    <w:rsid w:val="00A71A71"/>
    <w:rsid w:val="00A72387"/>
    <w:rsid w:val="00A730FA"/>
    <w:rsid w:val="00A733E6"/>
    <w:rsid w:val="00A73865"/>
    <w:rsid w:val="00A73BFA"/>
    <w:rsid w:val="00A74567"/>
    <w:rsid w:val="00A745C4"/>
    <w:rsid w:val="00A7478D"/>
    <w:rsid w:val="00A74905"/>
    <w:rsid w:val="00A74C4F"/>
    <w:rsid w:val="00A75278"/>
    <w:rsid w:val="00A75DC3"/>
    <w:rsid w:val="00A7614C"/>
    <w:rsid w:val="00A76180"/>
    <w:rsid w:val="00A763E2"/>
    <w:rsid w:val="00A7657E"/>
    <w:rsid w:val="00A76C77"/>
    <w:rsid w:val="00A77F19"/>
    <w:rsid w:val="00A804E0"/>
    <w:rsid w:val="00A808F3"/>
    <w:rsid w:val="00A80EA5"/>
    <w:rsid w:val="00A81600"/>
    <w:rsid w:val="00A82140"/>
    <w:rsid w:val="00A821D2"/>
    <w:rsid w:val="00A82344"/>
    <w:rsid w:val="00A826CB"/>
    <w:rsid w:val="00A832A7"/>
    <w:rsid w:val="00A8375A"/>
    <w:rsid w:val="00A84261"/>
    <w:rsid w:val="00A84295"/>
    <w:rsid w:val="00A843B0"/>
    <w:rsid w:val="00A84609"/>
    <w:rsid w:val="00A84A33"/>
    <w:rsid w:val="00A853B1"/>
    <w:rsid w:val="00A854D4"/>
    <w:rsid w:val="00A857EB"/>
    <w:rsid w:val="00A85A39"/>
    <w:rsid w:val="00A85A4D"/>
    <w:rsid w:val="00A85D72"/>
    <w:rsid w:val="00A86952"/>
    <w:rsid w:val="00A86B52"/>
    <w:rsid w:val="00A86CC8"/>
    <w:rsid w:val="00A86DA4"/>
    <w:rsid w:val="00A86F2B"/>
    <w:rsid w:val="00A87722"/>
    <w:rsid w:val="00A905E1"/>
    <w:rsid w:val="00A90AA7"/>
    <w:rsid w:val="00A90CDF"/>
    <w:rsid w:val="00A913A6"/>
    <w:rsid w:val="00A915CD"/>
    <w:rsid w:val="00A91D28"/>
    <w:rsid w:val="00A91FA9"/>
    <w:rsid w:val="00A923C8"/>
    <w:rsid w:val="00A9242B"/>
    <w:rsid w:val="00A926E0"/>
    <w:rsid w:val="00A9390F"/>
    <w:rsid w:val="00A93D2D"/>
    <w:rsid w:val="00A93FC3"/>
    <w:rsid w:val="00A95A5A"/>
    <w:rsid w:val="00A9650F"/>
    <w:rsid w:val="00A96C7D"/>
    <w:rsid w:val="00A96F10"/>
    <w:rsid w:val="00A970CA"/>
    <w:rsid w:val="00A971C5"/>
    <w:rsid w:val="00A9768E"/>
    <w:rsid w:val="00A978BA"/>
    <w:rsid w:val="00A97985"/>
    <w:rsid w:val="00A97C5F"/>
    <w:rsid w:val="00A97D5D"/>
    <w:rsid w:val="00AA0282"/>
    <w:rsid w:val="00AA0D64"/>
    <w:rsid w:val="00AA18A0"/>
    <w:rsid w:val="00AA1A54"/>
    <w:rsid w:val="00AA1D2C"/>
    <w:rsid w:val="00AA2382"/>
    <w:rsid w:val="00AA242E"/>
    <w:rsid w:val="00AA270F"/>
    <w:rsid w:val="00AA30CB"/>
    <w:rsid w:val="00AA343D"/>
    <w:rsid w:val="00AA3805"/>
    <w:rsid w:val="00AA3D20"/>
    <w:rsid w:val="00AA4217"/>
    <w:rsid w:val="00AA5B16"/>
    <w:rsid w:val="00AA5BA3"/>
    <w:rsid w:val="00AA5D11"/>
    <w:rsid w:val="00AA6391"/>
    <w:rsid w:val="00AA7185"/>
    <w:rsid w:val="00AA77C0"/>
    <w:rsid w:val="00AA7DE1"/>
    <w:rsid w:val="00AB03E0"/>
    <w:rsid w:val="00AB060F"/>
    <w:rsid w:val="00AB1B5A"/>
    <w:rsid w:val="00AB259D"/>
    <w:rsid w:val="00AB30D4"/>
    <w:rsid w:val="00AB32E7"/>
    <w:rsid w:val="00AB3B12"/>
    <w:rsid w:val="00AB43F8"/>
    <w:rsid w:val="00AB467E"/>
    <w:rsid w:val="00AB4910"/>
    <w:rsid w:val="00AB4DC6"/>
    <w:rsid w:val="00AB53B1"/>
    <w:rsid w:val="00AB56B0"/>
    <w:rsid w:val="00AB5774"/>
    <w:rsid w:val="00AB657E"/>
    <w:rsid w:val="00AB6BDA"/>
    <w:rsid w:val="00AB6DD4"/>
    <w:rsid w:val="00AB76CB"/>
    <w:rsid w:val="00AB7928"/>
    <w:rsid w:val="00AB7C06"/>
    <w:rsid w:val="00AB7C07"/>
    <w:rsid w:val="00AC0204"/>
    <w:rsid w:val="00AC142F"/>
    <w:rsid w:val="00AC1655"/>
    <w:rsid w:val="00AC1B5C"/>
    <w:rsid w:val="00AC1EE0"/>
    <w:rsid w:val="00AC2374"/>
    <w:rsid w:val="00AC372D"/>
    <w:rsid w:val="00AC3E57"/>
    <w:rsid w:val="00AC40D9"/>
    <w:rsid w:val="00AC485D"/>
    <w:rsid w:val="00AC48E2"/>
    <w:rsid w:val="00AC49C7"/>
    <w:rsid w:val="00AC5B0B"/>
    <w:rsid w:val="00AC5B8B"/>
    <w:rsid w:val="00AC61A1"/>
    <w:rsid w:val="00AC6639"/>
    <w:rsid w:val="00AC692F"/>
    <w:rsid w:val="00AC6E8F"/>
    <w:rsid w:val="00AC766E"/>
    <w:rsid w:val="00AC799F"/>
    <w:rsid w:val="00AC7E66"/>
    <w:rsid w:val="00AD04AE"/>
    <w:rsid w:val="00AD07AC"/>
    <w:rsid w:val="00AD0D62"/>
    <w:rsid w:val="00AD13BC"/>
    <w:rsid w:val="00AD1718"/>
    <w:rsid w:val="00AD1BA8"/>
    <w:rsid w:val="00AD2127"/>
    <w:rsid w:val="00AD230B"/>
    <w:rsid w:val="00AD2525"/>
    <w:rsid w:val="00AD265D"/>
    <w:rsid w:val="00AD29F2"/>
    <w:rsid w:val="00AD2EB6"/>
    <w:rsid w:val="00AD34F7"/>
    <w:rsid w:val="00AD54E8"/>
    <w:rsid w:val="00AD5D52"/>
    <w:rsid w:val="00AD60E4"/>
    <w:rsid w:val="00AD67CA"/>
    <w:rsid w:val="00AD748F"/>
    <w:rsid w:val="00AD7A07"/>
    <w:rsid w:val="00AD7B12"/>
    <w:rsid w:val="00AD7C47"/>
    <w:rsid w:val="00AE0179"/>
    <w:rsid w:val="00AE02DC"/>
    <w:rsid w:val="00AE0391"/>
    <w:rsid w:val="00AE0893"/>
    <w:rsid w:val="00AE08E3"/>
    <w:rsid w:val="00AE0BC1"/>
    <w:rsid w:val="00AE0D80"/>
    <w:rsid w:val="00AE1AD2"/>
    <w:rsid w:val="00AE23D6"/>
    <w:rsid w:val="00AE3028"/>
    <w:rsid w:val="00AE3180"/>
    <w:rsid w:val="00AE3FC5"/>
    <w:rsid w:val="00AE41C1"/>
    <w:rsid w:val="00AE428A"/>
    <w:rsid w:val="00AE4377"/>
    <w:rsid w:val="00AE46A0"/>
    <w:rsid w:val="00AE4A38"/>
    <w:rsid w:val="00AE4BC0"/>
    <w:rsid w:val="00AE5219"/>
    <w:rsid w:val="00AE5D63"/>
    <w:rsid w:val="00AE5F52"/>
    <w:rsid w:val="00AE61E6"/>
    <w:rsid w:val="00AE65A2"/>
    <w:rsid w:val="00AE6F6E"/>
    <w:rsid w:val="00AE7055"/>
    <w:rsid w:val="00AE7AC2"/>
    <w:rsid w:val="00AE7B74"/>
    <w:rsid w:val="00AF05C0"/>
    <w:rsid w:val="00AF09F8"/>
    <w:rsid w:val="00AF0D01"/>
    <w:rsid w:val="00AF1205"/>
    <w:rsid w:val="00AF1308"/>
    <w:rsid w:val="00AF1BFD"/>
    <w:rsid w:val="00AF1F1F"/>
    <w:rsid w:val="00AF2444"/>
    <w:rsid w:val="00AF2A95"/>
    <w:rsid w:val="00AF2B7C"/>
    <w:rsid w:val="00AF2CF6"/>
    <w:rsid w:val="00AF2F6B"/>
    <w:rsid w:val="00AF3173"/>
    <w:rsid w:val="00AF31D7"/>
    <w:rsid w:val="00AF417E"/>
    <w:rsid w:val="00AF4A00"/>
    <w:rsid w:val="00AF5132"/>
    <w:rsid w:val="00AF55CD"/>
    <w:rsid w:val="00AF5C71"/>
    <w:rsid w:val="00AF68FC"/>
    <w:rsid w:val="00AF6CED"/>
    <w:rsid w:val="00AF7324"/>
    <w:rsid w:val="00AF73C2"/>
    <w:rsid w:val="00AF7BFD"/>
    <w:rsid w:val="00B0007C"/>
    <w:rsid w:val="00B002DD"/>
    <w:rsid w:val="00B01597"/>
    <w:rsid w:val="00B01889"/>
    <w:rsid w:val="00B01B41"/>
    <w:rsid w:val="00B02064"/>
    <w:rsid w:val="00B023B7"/>
    <w:rsid w:val="00B03241"/>
    <w:rsid w:val="00B032FD"/>
    <w:rsid w:val="00B033D6"/>
    <w:rsid w:val="00B033F5"/>
    <w:rsid w:val="00B03441"/>
    <w:rsid w:val="00B03BB0"/>
    <w:rsid w:val="00B03E90"/>
    <w:rsid w:val="00B0472E"/>
    <w:rsid w:val="00B04868"/>
    <w:rsid w:val="00B04D9C"/>
    <w:rsid w:val="00B04F86"/>
    <w:rsid w:val="00B05129"/>
    <w:rsid w:val="00B051F4"/>
    <w:rsid w:val="00B052D9"/>
    <w:rsid w:val="00B05D14"/>
    <w:rsid w:val="00B065E2"/>
    <w:rsid w:val="00B0758B"/>
    <w:rsid w:val="00B077D9"/>
    <w:rsid w:val="00B07B48"/>
    <w:rsid w:val="00B103BD"/>
    <w:rsid w:val="00B10941"/>
    <w:rsid w:val="00B111E4"/>
    <w:rsid w:val="00B11BB0"/>
    <w:rsid w:val="00B12C6E"/>
    <w:rsid w:val="00B13178"/>
    <w:rsid w:val="00B1358F"/>
    <w:rsid w:val="00B135AA"/>
    <w:rsid w:val="00B137D4"/>
    <w:rsid w:val="00B13862"/>
    <w:rsid w:val="00B13B9C"/>
    <w:rsid w:val="00B13BBC"/>
    <w:rsid w:val="00B13DA7"/>
    <w:rsid w:val="00B13E72"/>
    <w:rsid w:val="00B13FAE"/>
    <w:rsid w:val="00B1418B"/>
    <w:rsid w:val="00B142A7"/>
    <w:rsid w:val="00B14418"/>
    <w:rsid w:val="00B14851"/>
    <w:rsid w:val="00B151DA"/>
    <w:rsid w:val="00B156F3"/>
    <w:rsid w:val="00B1577A"/>
    <w:rsid w:val="00B158F3"/>
    <w:rsid w:val="00B1662E"/>
    <w:rsid w:val="00B16DCF"/>
    <w:rsid w:val="00B1779A"/>
    <w:rsid w:val="00B2005F"/>
    <w:rsid w:val="00B2072F"/>
    <w:rsid w:val="00B207F2"/>
    <w:rsid w:val="00B20F33"/>
    <w:rsid w:val="00B21853"/>
    <w:rsid w:val="00B21BED"/>
    <w:rsid w:val="00B2227B"/>
    <w:rsid w:val="00B2349A"/>
    <w:rsid w:val="00B245EA"/>
    <w:rsid w:val="00B24C6E"/>
    <w:rsid w:val="00B24DD1"/>
    <w:rsid w:val="00B24E06"/>
    <w:rsid w:val="00B24E23"/>
    <w:rsid w:val="00B2512B"/>
    <w:rsid w:val="00B2515F"/>
    <w:rsid w:val="00B257F8"/>
    <w:rsid w:val="00B25FBA"/>
    <w:rsid w:val="00B2747E"/>
    <w:rsid w:val="00B276C5"/>
    <w:rsid w:val="00B2774A"/>
    <w:rsid w:val="00B3010A"/>
    <w:rsid w:val="00B304F6"/>
    <w:rsid w:val="00B30BA2"/>
    <w:rsid w:val="00B313ED"/>
    <w:rsid w:val="00B31424"/>
    <w:rsid w:val="00B318D4"/>
    <w:rsid w:val="00B31ED5"/>
    <w:rsid w:val="00B31EDF"/>
    <w:rsid w:val="00B32163"/>
    <w:rsid w:val="00B32192"/>
    <w:rsid w:val="00B32AA8"/>
    <w:rsid w:val="00B334CB"/>
    <w:rsid w:val="00B33AE3"/>
    <w:rsid w:val="00B33F65"/>
    <w:rsid w:val="00B342E6"/>
    <w:rsid w:val="00B34915"/>
    <w:rsid w:val="00B34DE7"/>
    <w:rsid w:val="00B355E6"/>
    <w:rsid w:val="00B35720"/>
    <w:rsid w:val="00B3681D"/>
    <w:rsid w:val="00B36C22"/>
    <w:rsid w:val="00B36D64"/>
    <w:rsid w:val="00B37136"/>
    <w:rsid w:val="00B37CBE"/>
    <w:rsid w:val="00B40AF8"/>
    <w:rsid w:val="00B40C48"/>
    <w:rsid w:val="00B41860"/>
    <w:rsid w:val="00B4190A"/>
    <w:rsid w:val="00B41EBD"/>
    <w:rsid w:val="00B421E9"/>
    <w:rsid w:val="00B42FBE"/>
    <w:rsid w:val="00B430EA"/>
    <w:rsid w:val="00B43343"/>
    <w:rsid w:val="00B43520"/>
    <w:rsid w:val="00B43C92"/>
    <w:rsid w:val="00B43EF5"/>
    <w:rsid w:val="00B44347"/>
    <w:rsid w:val="00B447FE"/>
    <w:rsid w:val="00B4495A"/>
    <w:rsid w:val="00B44D0D"/>
    <w:rsid w:val="00B455D3"/>
    <w:rsid w:val="00B4565E"/>
    <w:rsid w:val="00B467DE"/>
    <w:rsid w:val="00B468C3"/>
    <w:rsid w:val="00B4695C"/>
    <w:rsid w:val="00B46B33"/>
    <w:rsid w:val="00B47517"/>
    <w:rsid w:val="00B47844"/>
    <w:rsid w:val="00B47CAC"/>
    <w:rsid w:val="00B47EC8"/>
    <w:rsid w:val="00B50008"/>
    <w:rsid w:val="00B5075B"/>
    <w:rsid w:val="00B50F36"/>
    <w:rsid w:val="00B51378"/>
    <w:rsid w:val="00B51703"/>
    <w:rsid w:val="00B52055"/>
    <w:rsid w:val="00B5259A"/>
    <w:rsid w:val="00B52B1E"/>
    <w:rsid w:val="00B52E6E"/>
    <w:rsid w:val="00B53D21"/>
    <w:rsid w:val="00B5447B"/>
    <w:rsid w:val="00B54D10"/>
    <w:rsid w:val="00B5519F"/>
    <w:rsid w:val="00B55ADB"/>
    <w:rsid w:val="00B55F29"/>
    <w:rsid w:val="00B56273"/>
    <w:rsid w:val="00B563E9"/>
    <w:rsid w:val="00B566D7"/>
    <w:rsid w:val="00B569A5"/>
    <w:rsid w:val="00B570E6"/>
    <w:rsid w:val="00B57435"/>
    <w:rsid w:val="00B60080"/>
    <w:rsid w:val="00B60103"/>
    <w:rsid w:val="00B6070C"/>
    <w:rsid w:val="00B607E7"/>
    <w:rsid w:val="00B60A58"/>
    <w:rsid w:val="00B61A8D"/>
    <w:rsid w:val="00B623A8"/>
    <w:rsid w:val="00B625D2"/>
    <w:rsid w:val="00B631D0"/>
    <w:rsid w:val="00B6340B"/>
    <w:rsid w:val="00B63983"/>
    <w:rsid w:val="00B63AC8"/>
    <w:rsid w:val="00B64478"/>
    <w:rsid w:val="00B648D0"/>
    <w:rsid w:val="00B64943"/>
    <w:rsid w:val="00B64AE9"/>
    <w:rsid w:val="00B64C48"/>
    <w:rsid w:val="00B64E97"/>
    <w:rsid w:val="00B65FBE"/>
    <w:rsid w:val="00B6636D"/>
    <w:rsid w:val="00B663AA"/>
    <w:rsid w:val="00B6667E"/>
    <w:rsid w:val="00B70116"/>
    <w:rsid w:val="00B70537"/>
    <w:rsid w:val="00B70785"/>
    <w:rsid w:val="00B70C57"/>
    <w:rsid w:val="00B70FF6"/>
    <w:rsid w:val="00B7123E"/>
    <w:rsid w:val="00B716AF"/>
    <w:rsid w:val="00B71A24"/>
    <w:rsid w:val="00B71A68"/>
    <w:rsid w:val="00B71E68"/>
    <w:rsid w:val="00B7217B"/>
    <w:rsid w:val="00B72307"/>
    <w:rsid w:val="00B72739"/>
    <w:rsid w:val="00B72B24"/>
    <w:rsid w:val="00B732D1"/>
    <w:rsid w:val="00B73749"/>
    <w:rsid w:val="00B73C71"/>
    <w:rsid w:val="00B73DA2"/>
    <w:rsid w:val="00B7402C"/>
    <w:rsid w:val="00B744E1"/>
    <w:rsid w:val="00B74B61"/>
    <w:rsid w:val="00B74F19"/>
    <w:rsid w:val="00B754E9"/>
    <w:rsid w:val="00B75B49"/>
    <w:rsid w:val="00B75D95"/>
    <w:rsid w:val="00B75E23"/>
    <w:rsid w:val="00B75E53"/>
    <w:rsid w:val="00B76445"/>
    <w:rsid w:val="00B7653F"/>
    <w:rsid w:val="00B768EB"/>
    <w:rsid w:val="00B76CDC"/>
    <w:rsid w:val="00B777EE"/>
    <w:rsid w:val="00B778D7"/>
    <w:rsid w:val="00B779C5"/>
    <w:rsid w:val="00B80747"/>
    <w:rsid w:val="00B81551"/>
    <w:rsid w:val="00B81A63"/>
    <w:rsid w:val="00B8200B"/>
    <w:rsid w:val="00B84325"/>
    <w:rsid w:val="00B8469E"/>
    <w:rsid w:val="00B84D62"/>
    <w:rsid w:val="00B850C4"/>
    <w:rsid w:val="00B85471"/>
    <w:rsid w:val="00B85579"/>
    <w:rsid w:val="00B85A19"/>
    <w:rsid w:val="00B86096"/>
    <w:rsid w:val="00B86783"/>
    <w:rsid w:val="00B868D3"/>
    <w:rsid w:val="00B86FA0"/>
    <w:rsid w:val="00B87191"/>
    <w:rsid w:val="00B87AFF"/>
    <w:rsid w:val="00B87CE2"/>
    <w:rsid w:val="00B87E32"/>
    <w:rsid w:val="00B9031D"/>
    <w:rsid w:val="00B909BB"/>
    <w:rsid w:val="00B909FC"/>
    <w:rsid w:val="00B913B1"/>
    <w:rsid w:val="00B9156E"/>
    <w:rsid w:val="00B916BA"/>
    <w:rsid w:val="00B919B1"/>
    <w:rsid w:val="00B91B70"/>
    <w:rsid w:val="00B91EAF"/>
    <w:rsid w:val="00B92768"/>
    <w:rsid w:val="00B92ADF"/>
    <w:rsid w:val="00B93300"/>
    <w:rsid w:val="00B9333B"/>
    <w:rsid w:val="00B9353A"/>
    <w:rsid w:val="00B93EF1"/>
    <w:rsid w:val="00B945A8"/>
    <w:rsid w:val="00B94708"/>
    <w:rsid w:val="00B94A8F"/>
    <w:rsid w:val="00B94F49"/>
    <w:rsid w:val="00B950C9"/>
    <w:rsid w:val="00B95BCF"/>
    <w:rsid w:val="00B95DB8"/>
    <w:rsid w:val="00B95EA1"/>
    <w:rsid w:val="00B9787A"/>
    <w:rsid w:val="00BA09AE"/>
    <w:rsid w:val="00BA0D37"/>
    <w:rsid w:val="00BA168D"/>
    <w:rsid w:val="00BA1D90"/>
    <w:rsid w:val="00BA26B5"/>
    <w:rsid w:val="00BA2CEA"/>
    <w:rsid w:val="00BA3610"/>
    <w:rsid w:val="00BA38E3"/>
    <w:rsid w:val="00BA4BB1"/>
    <w:rsid w:val="00BA5260"/>
    <w:rsid w:val="00BA59B1"/>
    <w:rsid w:val="00BA5BFF"/>
    <w:rsid w:val="00BA5C28"/>
    <w:rsid w:val="00BA5EB6"/>
    <w:rsid w:val="00BA653D"/>
    <w:rsid w:val="00BA6692"/>
    <w:rsid w:val="00BA6AD8"/>
    <w:rsid w:val="00BA6FA5"/>
    <w:rsid w:val="00BA7DC3"/>
    <w:rsid w:val="00BB01AE"/>
    <w:rsid w:val="00BB03A8"/>
    <w:rsid w:val="00BB04FB"/>
    <w:rsid w:val="00BB1000"/>
    <w:rsid w:val="00BB17C2"/>
    <w:rsid w:val="00BB2B2A"/>
    <w:rsid w:val="00BB35C9"/>
    <w:rsid w:val="00BB35CF"/>
    <w:rsid w:val="00BB36BC"/>
    <w:rsid w:val="00BB44DE"/>
    <w:rsid w:val="00BB4D65"/>
    <w:rsid w:val="00BB554F"/>
    <w:rsid w:val="00BB58D9"/>
    <w:rsid w:val="00BB5DF7"/>
    <w:rsid w:val="00BB5DFE"/>
    <w:rsid w:val="00BB6177"/>
    <w:rsid w:val="00BB66F8"/>
    <w:rsid w:val="00BB679C"/>
    <w:rsid w:val="00BB67FB"/>
    <w:rsid w:val="00BB6E7A"/>
    <w:rsid w:val="00BB75F6"/>
    <w:rsid w:val="00BC0E8F"/>
    <w:rsid w:val="00BC0E90"/>
    <w:rsid w:val="00BC20A8"/>
    <w:rsid w:val="00BC2537"/>
    <w:rsid w:val="00BC2711"/>
    <w:rsid w:val="00BC4167"/>
    <w:rsid w:val="00BC46F5"/>
    <w:rsid w:val="00BC47EE"/>
    <w:rsid w:val="00BC5857"/>
    <w:rsid w:val="00BC5AB8"/>
    <w:rsid w:val="00BC60A6"/>
    <w:rsid w:val="00BC6E03"/>
    <w:rsid w:val="00BC707D"/>
    <w:rsid w:val="00BC7602"/>
    <w:rsid w:val="00BD0465"/>
    <w:rsid w:val="00BD0880"/>
    <w:rsid w:val="00BD0BD5"/>
    <w:rsid w:val="00BD1165"/>
    <w:rsid w:val="00BD1A61"/>
    <w:rsid w:val="00BD228F"/>
    <w:rsid w:val="00BD2372"/>
    <w:rsid w:val="00BD28F7"/>
    <w:rsid w:val="00BD3847"/>
    <w:rsid w:val="00BD410C"/>
    <w:rsid w:val="00BD42A7"/>
    <w:rsid w:val="00BD47B1"/>
    <w:rsid w:val="00BD520F"/>
    <w:rsid w:val="00BD5656"/>
    <w:rsid w:val="00BD56F3"/>
    <w:rsid w:val="00BD5EE0"/>
    <w:rsid w:val="00BD6F0B"/>
    <w:rsid w:val="00BD706B"/>
    <w:rsid w:val="00BD765A"/>
    <w:rsid w:val="00BD7CA5"/>
    <w:rsid w:val="00BD7F44"/>
    <w:rsid w:val="00BE0877"/>
    <w:rsid w:val="00BE14DA"/>
    <w:rsid w:val="00BE2B9D"/>
    <w:rsid w:val="00BE3029"/>
    <w:rsid w:val="00BE3375"/>
    <w:rsid w:val="00BE3F40"/>
    <w:rsid w:val="00BE4138"/>
    <w:rsid w:val="00BE424E"/>
    <w:rsid w:val="00BE4261"/>
    <w:rsid w:val="00BE42A1"/>
    <w:rsid w:val="00BE4606"/>
    <w:rsid w:val="00BE52F7"/>
    <w:rsid w:val="00BE53BB"/>
    <w:rsid w:val="00BE54CA"/>
    <w:rsid w:val="00BE6D9B"/>
    <w:rsid w:val="00BE707C"/>
    <w:rsid w:val="00BE7AB7"/>
    <w:rsid w:val="00BE7C26"/>
    <w:rsid w:val="00BE7D1A"/>
    <w:rsid w:val="00BE7F4F"/>
    <w:rsid w:val="00BF0AAE"/>
    <w:rsid w:val="00BF1BE3"/>
    <w:rsid w:val="00BF1D74"/>
    <w:rsid w:val="00BF2A8F"/>
    <w:rsid w:val="00BF2DA5"/>
    <w:rsid w:val="00BF300A"/>
    <w:rsid w:val="00BF3387"/>
    <w:rsid w:val="00BF4348"/>
    <w:rsid w:val="00BF5CE9"/>
    <w:rsid w:val="00BF63C6"/>
    <w:rsid w:val="00BF6F5D"/>
    <w:rsid w:val="00BF727B"/>
    <w:rsid w:val="00BF7CED"/>
    <w:rsid w:val="00C00B59"/>
    <w:rsid w:val="00C00F89"/>
    <w:rsid w:val="00C014AC"/>
    <w:rsid w:val="00C01909"/>
    <w:rsid w:val="00C01F74"/>
    <w:rsid w:val="00C02106"/>
    <w:rsid w:val="00C022E1"/>
    <w:rsid w:val="00C035BD"/>
    <w:rsid w:val="00C03EDA"/>
    <w:rsid w:val="00C04374"/>
    <w:rsid w:val="00C04718"/>
    <w:rsid w:val="00C0501C"/>
    <w:rsid w:val="00C0536B"/>
    <w:rsid w:val="00C05AEE"/>
    <w:rsid w:val="00C05EA4"/>
    <w:rsid w:val="00C06355"/>
    <w:rsid w:val="00C06586"/>
    <w:rsid w:val="00C06C6A"/>
    <w:rsid w:val="00C07730"/>
    <w:rsid w:val="00C07ED4"/>
    <w:rsid w:val="00C101BE"/>
    <w:rsid w:val="00C106B1"/>
    <w:rsid w:val="00C111EA"/>
    <w:rsid w:val="00C113F8"/>
    <w:rsid w:val="00C114E8"/>
    <w:rsid w:val="00C1190D"/>
    <w:rsid w:val="00C11948"/>
    <w:rsid w:val="00C11C08"/>
    <w:rsid w:val="00C12AD5"/>
    <w:rsid w:val="00C12BBC"/>
    <w:rsid w:val="00C1325A"/>
    <w:rsid w:val="00C1340D"/>
    <w:rsid w:val="00C13804"/>
    <w:rsid w:val="00C13DB2"/>
    <w:rsid w:val="00C13F1E"/>
    <w:rsid w:val="00C140F4"/>
    <w:rsid w:val="00C146C8"/>
    <w:rsid w:val="00C14854"/>
    <w:rsid w:val="00C14C06"/>
    <w:rsid w:val="00C14F80"/>
    <w:rsid w:val="00C152DA"/>
    <w:rsid w:val="00C15396"/>
    <w:rsid w:val="00C15A32"/>
    <w:rsid w:val="00C16C79"/>
    <w:rsid w:val="00C1758F"/>
    <w:rsid w:val="00C17F2B"/>
    <w:rsid w:val="00C205DD"/>
    <w:rsid w:val="00C20871"/>
    <w:rsid w:val="00C209AA"/>
    <w:rsid w:val="00C213C7"/>
    <w:rsid w:val="00C214E0"/>
    <w:rsid w:val="00C21704"/>
    <w:rsid w:val="00C21B8C"/>
    <w:rsid w:val="00C21B96"/>
    <w:rsid w:val="00C21E9D"/>
    <w:rsid w:val="00C21EF4"/>
    <w:rsid w:val="00C22235"/>
    <w:rsid w:val="00C227CD"/>
    <w:rsid w:val="00C23081"/>
    <w:rsid w:val="00C23BAC"/>
    <w:rsid w:val="00C244FC"/>
    <w:rsid w:val="00C24B2F"/>
    <w:rsid w:val="00C24E71"/>
    <w:rsid w:val="00C25A01"/>
    <w:rsid w:val="00C25A37"/>
    <w:rsid w:val="00C25DAA"/>
    <w:rsid w:val="00C25DCD"/>
    <w:rsid w:val="00C26731"/>
    <w:rsid w:val="00C278F9"/>
    <w:rsid w:val="00C27B0C"/>
    <w:rsid w:val="00C3084C"/>
    <w:rsid w:val="00C30FF8"/>
    <w:rsid w:val="00C314E9"/>
    <w:rsid w:val="00C316CC"/>
    <w:rsid w:val="00C326C3"/>
    <w:rsid w:val="00C32AA7"/>
    <w:rsid w:val="00C335FE"/>
    <w:rsid w:val="00C33785"/>
    <w:rsid w:val="00C3382D"/>
    <w:rsid w:val="00C33EEE"/>
    <w:rsid w:val="00C33F34"/>
    <w:rsid w:val="00C34503"/>
    <w:rsid w:val="00C34E0D"/>
    <w:rsid w:val="00C3553E"/>
    <w:rsid w:val="00C35876"/>
    <w:rsid w:val="00C35AEE"/>
    <w:rsid w:val="00C35B75"/>
    <w:rsid w:val="00C364F0"/>
    <w:rsid w:val="00C36534"/>
    <w:rsid w:val="00C365F3"/>
    <w:rsid w:val="00C367CB"/>
    <w:rsid w:val="00C36BC6"/>
    <w:rsid w:val="00C36DAD"/>
    <w:rsid w:val="00C37533"/>
    <w:rsid w:val="00C375CE"/>
    <w:rsid w:val="00C37605"/>
    <w:rsid w:val="00C37610"/>
    <w:rsid w:val="00C40B5D"/>
    <w:rsid w:val="00C415C5"/>
    <w:rsid w:val="00C424E0"/>
    <w:rsid w:val="00C428A1"/>
    <w:rsid w:val="00C4311D"/>
    <w:rsid w:val="00C43322"/>
    <w:rsid w:val="00C4390C"/>
    <w:rsid w:val="00C439E1"/>
    <w:rsid w:val="00C43AC3"/>
    <w:rsid w:val="00C44299"/>
    <w:rsid w:val="00C44504"/>
    <w:rsid w:val="00C45162"/>
    <w:rsid w:val="00C4598D"/>
    <w:rsid w:val="00C4651F"/>
    <w:rsid w:val="00C476C2"/>
    <w:rsid w:val="00C477E7"/>
    <w:rsid w:val="00C47AAD"/>
    <w:rsid w:val="00C50599"/>
    <w:rsid w:val="00C50753"/>
    <w:rsid w:val="00C507A5"/>
    <w:rsid w:val="00C5105D"/>
    <w:rsid w:val="00C510B8"/>
    <w:rsid w:val="00C5142A"/>
    <w:rsid w:val="00C519BB"/>
    <w:rsid w:val="00C51E6E"/>
    <w:rsid w:val="00C52059"/>
    <w:rsid w:val="00C5248E"/>
    <w:rsid w:val="00C53444"/>
    <w:rsid w:val="00C53556"/>
    <w:rsid w:val="00C5361F"/>
    <w:rsid w:val="00C53623"/>
    <w:rsid w:val="00C5390D"/>
    <w:rsid w:val="00C5435B"/>
    <w:rsid w:val="00C548CA"/>
    <w:rsid w:val="00C54998"/>
    <w:rsid w:val="00C55001"/>
    <w:rsid w:val="00C55134"/>
    <w:rsid w:val="00C55574"/>
    <w:rsid w:val="00C5557A"/>
    <w:rsid w:val="00C555C7"/>
    <w:rsid w:val="00C558B9"/>
    <w:rsid w:val="00C55A12"/>
    <w:rsid w:val="00C55E98"/>
    <w:rsid w:val="00C5645A"/>
    <w:rsid w:val="00C565E0"/>
    <w:rsid w:val="00C57619"/>
    <w:rsid w:val="00C57788"/>
    <w:rsid w:val="00C57A23"/>
    <w:rsid w:val="00C60180"/>
    <w:rsid w:val="00C60C3E"/>
    <w:rsid w:val="00C624B2"/>
    <w:rsid w:val="00C628E6"/>
    <w:rsid w:val="00C629E1"/>
    <w:rsid w:val="00C62A00"/>
    <w:rsid w:val="00C62B26"/>
    <w:rsid w:val="00C63700"/>
    <w:rsid w:val="00C6387C"/>
    <w:rsid w:val="00C63955"/>
    <w:rsid w:val="00C639E4"/>
    <w:rsid w:val="00C64031"/>
    <w:rsid w:val="00C643E2"/>
    <w:rsid w:val="00C64428"/>
    <w:rsid w:val="00C649B1"/>
    <w:rsid w:val="00C64F72"/>
    <w:rsid w:val="00C65116"/>
    <w:rsid w:val="00C65D15"/>
    <w:rsid w:val="00C65EAA"/>
    <w:rsid w:val="00C65F3A"/>
    <w:rsid w:val="00C65FB0"/>
    <w:rsid w:val="00C663C5"/>
    <w:rsid w:val="00C664BC"/>
    <w:rsid w:val="00C668C4"/>
    <w:rsid w:val="00C6715F"/>
    <w:rsid w:val="00C679C2"/>
    <w:rsid w:val="00C67F37"/>
    <w:rsid w:val="00C704E9"/>
    <w:rsid w:val="00C70FF0"/>
    <w:rsid w:val="00C716E9"/>
    <w:rsid w:val="00C72E0C"/>
    <w:rsid w:val="00C7432C"/>
    <w:rsid w:val="00C74EE9"/>
    <w:rsid w:val="00C75370"/>
    <w:rsid w:val="00C75CC9"/>
    <w:rsid w:val="00C76EC1"/>
    <w:rsid w:val="00C77433"/>
    <w:rsid w:val="00C77A9C"/>
    <w:rsid w:val="00C77C2D"/>
    <w:rsid w:val="00C800E2"/>
    <w:rsid w:val="00C80404"/>
    <w:rsid w:val="00C806CB"/>
    <w:rsid w:val="00C80D05"/>
    <w:rsid w:val="00C80EDC"/>
    <w:rsid w:val="00C81029"/>
    <w:rsid w:val="00C814BB"/>
    <w:rsid w:val="00C821EF"/>
    <w:rsid w:val="00C8265D"/>
    <w:rsid w:val="00C82CF6"/>
    <w:rsid w:val="00C82D7F"/>
    <w:rsid w:val="00C836D9"/>
    <w:rsid w:val="00C8371B"/>
    <w:rsid w:val="00C8398C"/>
    <w:rsid w:val="00C83B31"/>
    <w:rsid w:val="00C83B43"/>
    <w:rsid w:val="00C83C30"/>
    <w:rsid w:val="00C83D56"/>
    <w:rsid w:val="00C843A5"/>
    <w:rsid w:val="00C8467C"/>
    <w:rsid w:val="00C848D6"/>
    <w:rsid w:val="00C84939"/>
    <w:rsid w:val="00C85580"/>
    <w:rsid w:val="00C85625"/>
    <w:rsid w:val="00C85705"/>
    <w:rsid w:val="00C85875"/>
    <w:rsid w:val="00C85AF1"/>
    <w:rsid w:val="00C86355"/>
    <w:rsid w:val="00C871BA"/>
    <w:rsid w:val="00C87822"/>
    <w:rsid w:val="00C87F8C"/>
    <w:rsid w:val="00C87FEF"/>
    <w:rsid w:val="00C905BC"/>
    <w:rsid w:val="00C9093B"/>
    <w:rsid w:val="00C90A12"/>
    <w:rsid w:val="00C90BA3"/>
    <w:rsid w:val="00C90C21"/>
    <w:rsid w:val="00C90FE0"/>
    <w:rsid w:val="00C913ED"/>
    <w:rsid w:val="00C91D88"/>
    <w:rsid w:val="00C92018"/>
    <w:rsid w:val="00C921C0"/>
    <w:rsid w:val="00C934A5"/>
    <w:rsid w:val="00C938C1"/>
    <w:rsid w:val="00C93D7E"/>
    <w:rsid w:val="00C9418C"/>
    <w:rsid w:val="00C9421A"/>
    <w:rsid w:val="00C950EB"/>
    <w:rsid w:val="00C95728"/>
    <w:rsid w:val="00C9578B"/>
    <w:rsid w:val="00C966A7"/>
    <w:rsid w:val="00C96842"/>
    <w:rsid w:val="00C96A1B"/>
    <w:rsid w:val="00C97D1B"/>
    <w:rsid w:val="00CA0562"/>
    <w:rsid w:val="00CA0797"/>
    <w:rsid w:val="00CA0EE7"/>
    <w:rsid w:val="00CA101B"/>
    <w:rsid w:val="00CA12A8"/>
    <w:rsid w:val="00CA1637"/>
    <w:rsid w:val="00CA1C9E"/>
    <w:rsid w:val="00CA2AE5"/>
    <w:rsid w:val="00CA2F4E"/>
    <w:rsid w:val="00CA2F5D"/>
    <w:rsid w:val="00CA3064"/>
    <w:rsid w:val="00CA328E"/>
    <w:rsid w:val="00CA336D"/>
    <w:rsid w:val="00CA3436"/>
    <w:rsid w:val="00CA3ABA"/>
    <w:rsid w:val="00CA4889"/>
    <w:rsid w:val="00CA4A7D"/>
    <w:rsid w:val="00CA50F2"/>
    <w:rsid w:val="00CA543F"/>
    <w:rsid w:val="00CA594A"/>
    <w:rsid w:val="00CA5B63"/>
    <w:rsid w:val="00CA60FC"/>
    <w:rsid w:val="00CA698C"/>
    <w:rsid w:val="00CA69D6"/>
    <w:rsid w:val="00CA6A0F"/>
    <w:rsid w:val="00CA7183"/>
    <w:rsid w:val="00CA7407"/>
    <w:rsid w:val="00CA78DD"/>
    <w:rsid w:val="00CB01D3"/>
    <w:rsid w:val="00CB074C"/>
    <w:rsid w:val="00CB0DD4"/>
    <w:rsid w:val="00CB10A9"/>
    <w:rsid w:val="00CB17D3"/>
    <w:rsid w:val="00CB225E"/>
    <w:rsid w:val="00CB30EA"/>
    <w:rsid w:val="00CB3ED1"/>
    <w:rsid w:val="00CB5227"/>
    <w:rsid w:val="00CB60F8"/>
    <w:rsid w:val="00CB654F"/>
    <w:rsid w:val="00CB6B11"/>
    <w:rsid w:val="00CB6B44"/>
    <w:rsid w:val="00CB726B"/>
    <w:rsid w:val="00CC0D27"/>
    <w:rsid w:val="00CC1425"/>
    <w:rsid w:val="00CC1A4C"/>
    <w:rsid w:val="00CC1A8C"/>
    <w:rsid w:val="00CC37A9"/>
    <w:rsid w:val="00CC39CA"/>
    <w:rsid w:val="00CC4611"/>
    <w:rsid w:val="00CC46B6"/>
    <w:rsid w:val="00CC4DE3"/>
    <w:rsid w:val="00CC4FD3"/>
    <w:rsid w:val="00CC59BA"/>
    <w:rsid w:val="00CC5A01"/>
    <w:rsid w:val="00CC5AA4"/>
    <w:rsid w:val="00CC5B22"/>
    <w:rsid w:val="00CC5B54"/>
    <w:rsid w:val="00CC60B0"/>
    <w:rsid w:val="00CC6158"/>
    <w:rsid w:val="00CC72F8"/>
    <w:rsid w:val="00CC779A"/>
    <w:rsid w:val="00CC791B"/>
    <w:rsid w:val="00CC792F"/>
    <w:rsid w:val="00CC7FE5"/>
    <w:rsid w:val="00CD05A0"/>
    <w:rsid w:val="00CD07F7"/>
    <w:rsid w:val="00CD0F26"/>
    <w:rsid w:val="00CD19B8"/>
    <w:rsid w:val="00CD1F50"/>
    <w:rsid w:val="00CD2453"/>
    <w:rsid w:val="00CD28DB"/>
    <w:rsid w:val="00CD2A61"/>
    <w:rsid w:val="00CD2A81"/>
    <w:rsid w:val="00CD2B84"/>
    <w:rsid w:val="00CD2CAC"/>
    <w:rsid w:val="00CD376F"/>
    <w:rsid w:val="00CD3C6F"/>
    <w:rsid w:val="00CD3C73"/>
    <w:rsid w:val="00CD436C"/>
    <w:rsid w:val="00CD45F4"/>
    <w:rsid w:val="00CD4F0A"/>
    <w:rsid w:val="00CD57F1"/>
    <w:rsid w:val="00CD58E4"/>
    <w:rsid w:val="00CD5C20"/>
    <w:rsid w:val="00CD6371"/>
    <w:rsid w:val="00CD687E"/>
    <w:rsid w:val="00CD6FA9"/>
    <w:rsid w:val="00CD7828"/>
    <w:rsid w:val="00CD7A02"/>
    <w:rsid w:val="00CD7D67"/>
    <w:rsid w:val="00CE0385"/>
    <w:rsid w:val="00CE0486"/>
    <w:rsid w:val="00CE06F7"/>
    <w:rsid w:val="00CE07AE"/>
    <w:rsid w:val="00CE09D0"/>
    <w:rsid w:val="00CE09FD"/>
    <w:rsid w:val="00CE0A56"/>
    <w:rsid w:val="00CE0CAC"/>
    <w:rsid w:val="00CE0E8D"/>
    <w:rsid w:val="00CE1067"/>
    <w:rsid w:val="00CE1197"/>
    <w:rsid w:val="00CE15E6"/>
    <w:rsid w:val="00CE1990"/>
    <w:rsid w:val="00CE1E9B"/>
    <w:rsid w:val="00CE2003"/>
    <w:rsid w:val="00CE2223"/>
    <w:rsid w:val="00CE23A8"/>
    <w:rsid w:val="00CE23BA"/>
    <w:rsid w:val="00CE2EF8"/>
    <w:rsid w:val="00CE3E82"/>
    <w:rsid w:val="00CE3FBC"/>
    <w:rsid w:val="00CE4971"/>
    <w:rsid w:val="00CE4C70"/>
    <w:rsid w:val="00CE4D78"/>
    <w:rsid w:val="00CE514F"/>
    <w:rsid w:val="00CE524F"/>
    <w:rsid w:val="00CE6141"/>
    <w:rsid w:val="00CE6959"/>
    <w:rsid w:val="00CE6AC3"/>
    <w:rsid w:val="00CE6FEE"/>
    <w:rsid w:val="00CE7152"/>
    <w:rsid w:val="00CE757D"/>
    <w:rsid w:val="00CF007E"/>
    <w:rsid w:val="00CF0398"/>
    <w:rsid w:val="00CF0AC7"/>
    <w:rsid w:val="00CF129A"/>
    <w:rsid w:val="00CF2541"/>
    <w:rsid w:val="00CF2840"/>
    <w:rsid w:val="00CF287B"/>
    <w:rsid w:val="00CF2EC0"/>
    <w:rsid w:val="00CF3275"/>
    <w:rsid w:val="00CF3282"/>
    <w:rsid w:val="00CF363C"/>
    <w:rsid w:val="00CF45AA"/>
    <w:rsid w:val="00CF4763"/>
    <w:rsid w:val="00CF495B"/>
    <w:rsid w:val="00CF4BA3"/>
    <w:rsid w:val="00CF570D"/>
    <w:rsid w:val="00CF59EF"/>
    <w:rsid w:val="00CF5C9B"/>
    <w:rsid w:val="00CF66F0"/>
    <w:rsid w:val="00CF68DF"/>
    <w:rsid w:val="00CF6CDF"/>
    <w:rsid w:val="00CF6E53"/>
    <w:rsid w:val="00CF7433"/>
    <w:rsid w:val="00CF7493"/>
    <w:rsid w:val="00CF76CB"/>
    <w:rsid w:val="00CF76E4"/>
    <w:rsid w:val="00CF7AAA"/>
    <w:rsid w:val="00D00AE3"/>
    <w:rsid w:val="00D00BBF"/>
    <w:rsid w:val="00D014BD"/>
    <w:rsid w:val="00D019A1"/>
    <w:rsid w:val="00D01C4B"/>
    <w:rsid w:val="00D02104"/>
    <w:rsid w:val="00D02232"/>
    <w:rsid w:val="00D022AF"/>
    <w:rsid w:val="00D023CE"/>
    <w:rsid w:val="00D02761"/>
    <w:rsid w:val="00D028FF"/>
    <w:rsid w:val="00D02BCE"/>
    <w:rsid w:val="00D03389"/>
    <w:rsid w:val="00D03B50"/>
    <w:rsid w:val="00D04306"/>
    <w:rsid w:val="00D05555"/>
    <w:rsid w:val="00D05642"/>
    <w:rsid w:val="00D058CB"/>
    <w:rsid w:val="00D05A8A"/>
    <w:rsid w:val="00D065FB"/>
    <w:rsid w:val="00D0688C"/>
    <w:rsid w:val="00D07910"/>
    <w:rsid w:val="00D07DB6"/>
    <w:rsid w:val="00D10342"/>
    <w:rsid w:val="00D105DA"/>
    <w:rsid w:val="00D10C7D"/>
    <w:rsid w:val="00D11C9C"/>
    <w:rsid w:val="00D12406"/>
    <w:rsid w:val="00D1376B"/>
    <w:rsid w:val="00D13A8D"/>
    <w:rsid w:val="00D140AB"/>
    <w:rsid w:val="00D144FC"/>
    <w:rsid w:val="00D148FD"/>
    <w:rsid w:val="00D16D1E"/>
    <w:rsid w:val="00D16DC3"/>
    <w:rsid w:val="00D174DC"/>
    <w:rsid w:val="00D17568"/>
    <w:rsid w:val="00D20763"/>
    <w:rsid w:val="00D211BC"/>
    <w:rsid w:val="00D212E0"/>
    <w:rsid w:val="00D2180F"/>
    <w:rsid w:val="00D218C2"/>
    <w:rsid w:val="00D225A4"/>
    <w:rsid w:val="00D22F58"/>
    <w:rsid w:val="00D22FFE"/>
    <w:rsid w:val="00D232C4"/>
    <w:rsid w:val="00D23317"/>
    <w:rsid w:val="00D23B1F"/>
    <w:rsid w:val="00D24045"/>
    <w:rsid w:val="00D24645"/>
    <w:rsid w:val="00D2496D"/>
    <w:rsid w:val="00D24A65"/>
    <w:rsid w:val="00D256AE"/>
    <w:rsid w:val="00D25763"/>
    <w:rsid w:val="00D25C08"/>
    <w:rsid w:val="00D26040"/>
    <w:rsid w:val="00D26D5C"/>
    <w:rsid w:val="00D27403"/>
    <w:rsid w:val="00D27485"/>
    <w:rsid w:val="00D27785"/>
    <w:rsid w:val="00D30195"/>
    <w:rsid w:val="00D304E8"/>
    <w:rsid w:val="00D305FB"/>
    <w:rsid w:val="00D30C0B"/>
    <w:rsid w:val="00D32FF7"/>
    <w:rsid w:val="00D33193"/>
    <w:rsid w:val="00D3353A"/>
    <w:rsid w:val="00D33D66"/>
    <w:rsid w:val="00D34069"/>
    <w:rsid w:val="00D34AF4"/>
    <w:rsid w:val="00D34E20"/>
    <w:rsid w:val="00D34F95"/>
    <w:rsid w:val="00D35842"/>
    <w:rsid w:val="00D35978"/>
    <w:rsid w:val="00D35C49"/>
    <w:rsid w:val="00D371F6"/>
    <w:rsid w:val="00D401A0"/>
    <w:rsid w:val="00D41344"/>
    <w:rsid w:val="00D415B4"/>
    <w:rsid w:val="00D416AE"/>
    <w:rsid w:val="00D41AA4"/>
    <w:rsid w:val="00D425E0"/>
    <w:rsid w:val="00D42AFC"/>
    <w:rsid w:val="00D42BDB"/>
    <w:rsid w:val="00D42E6F"/>
    <w:rsid w:val="00D43210"/>
    <w:rsid w:val="00D432C5"/>
    <w:rsid w:val="00D43394"/>
    <w:rsid w:val="00D436D4"/>
    <w:rsid w:val="00D437DA"/>
    <w:rsid w:val="00D43E3F"/>
    <w:rsid w:val="00D43EB2"/>
    <w:rsid w:val="00D44089"/>
    <w:rsid w:val="00D441CB"/>
    <w:rsid w:val="00D44826"/>
    <w:rsid w:val="00D44C93"/>
    <w:rsid w:val="00D44DDD"/>
    <w:rsid w:val="00D45742"/>
    <w:rsid w:val="00D4583B"/>
    <w:rsid w:val="00D45EAC"/>
    <w:rsid w:val="00D469B0"/>
    <w:rsid w:val="00D475FF"/>
    <w:rsid w:val="00D47F8B"/>
    <w:rsid w:val="00D47FEA"/>
    <w:rsid w:val="00D47FF3"/>
    <w:rsid w:val="00D500F0"/>
    <w:rsid w:val="00D50304"/>
    <w:rsid w:val="00D50A03"/>
    <w:rsid w:val="00D50AC1"/>
    <w:rsid w:val="00D50E78"/>
    <w:rsid w:val="00D50E95"/>
    <w:rsid w:val="00D51054"/>
    <w:rsid w:val="00D51360"/>
    <w:rsid w:val="00D513D6"/>
    <w:rsid w:val="00D51508"/>
    <w:rsid w:val="00D51D6B"/>
    <w:rsid w:val="00D51FB1"/>
    <w:rsid w:val="00D520E6"/>
    <w:rsid w:val="00D5251D"/>
    <w:rsid w:val="00D52746"/>
    <w:rsid w:val="00D527EB"/>
    <w:rsid w:val="00D52831"/>
    <w:rsid w:val="00D52D33"/>
    <w:rsid w:val="00D53728"/>
    <w:rsid w:val="00D53B74"/>
    <w:rsid w:val="00D541F6"/>
    <w:rsid w:val="00D5425F"/>
    <w:rsid w:val="00D54934"/>
    <w:rsid w:val="00D54BEC"/>
    <w:rsid w:val="00D54F58"/>
    <w:rsid w:val="00D5502F"/>
    <w:rsid w:val="00D55263"/>
    <w:rsid w:val="00D55CCB"/>
    <w:rsid w:val="00D56288"/>
    <w:rsid w:val="00D5654E"/>
    <w:rsid w:val="00D565B2"/>
    <w:rsid w:val="00D56814"/>
    <w:rsid w:val="00D568DD"/>
    <w:rsid w:val="00D56E32"/>
    <w:rsid w:val="00D57344"/>
    <w:rsid w:val="00D5787E"/>
    <w:rsid w:val="00D60C76"/>
    <w:rsid w:val="00D60EB6"/>
    <w:rsid w:val="00D61399"/>
    <w:rsid w:val="00D613B6"/>
    <w:rsid w:val="00D6232F"/>
    <w:rsid w:val="00D62801"/>
    <w:rsid w:val="00D63089"/>
    <w:rsid w:val="00D6320D"/>
    <w:rsid w:val="00D63B37"/>
    <w:rsid w:val="00D6412F"/>
    <w:rsid w:val="00D64149"/>
    <w:rsid w:val="00D659E3"/>
    <w:rsid w:val="00D65AC1"/>
    <w:rsid w:val="00D65E8C"/>
    <w:rsid w:val="00D663E6"/>
    <w:rsid w:val="00D66493"/>
    <w:rsid w:val="00D6650F"/>
    <w:rsid w:val="00D6688D"/>
    <w:rsid w:val="00D66C27"/>
    <w:rsid w:val="00D66D16"/>
    <w:rsid w:val="00D673A9"/>
    <w:rsid w:val="00D67872"/>
    <w:rsid w:val="00D67AC0"/>
    <w:rsid w:val="00D67FE6"/>
    <w:rsid w:val="00D709A9"/>
    <w:rsid w:val="00D70B9D"/>
    <w:rsid w:val="00D70C23"/>
    <w:rsid w:val="00D70CE8"/>
    <w:rsid w:val="00D7137C"/>
    <w:rsid w:val="00D71D71"/>
    <w:rsid w:val="00D725C3"/>
    <w:rsid w:val="00D72E9B"/>
    <w:rsid w:val="00D73411"/>
    <w:rsid w:val="00D736F0"/>
    <w:rsid w:val="00D74ACA"/>
    <w:rsid w:val="00D75A42"/>
    <w:rsid w:val="00D75A70"/>
    <w:rsid w:val="00D76D69"/>
    <w:rsid w:val="00D770BA"/>
    <w:rsid w:val="00D77B79"/>
    <w:rsid w:val="00D77E4A"/>
    <w:rsid w:val="00D804D8"/>
    <w:rsid w:val="00D80F58"/>
    <w:rsid w:val="00D81209"/>
    <w:rsid w:val="00D81767"/>
    <w:rsid w:val="00D81F3C"/>
    <w:rsid w:val="00D826FF"/>
    <w:rsid w:val="00D829AD"/>
    <w:rsid w:val="00D82E94"/>
    <w:rsid w:val="00D834B9"/>
    <w:rsid w:val="00D838DC"/>
    <w:rsid w:val="00D83ABC"/>
    <w:rsid w:val="00D83D3D"/>
    <w:rsid w:val="00D84101"/>
    <w:rsid w:val="00D84A3A"/>
    <w:rsid w:val="00D84D93"/>
    <w:rsid w:val="00D8535B"/>
    <w:rsid w:val="00D859D8"/>
    <w:rsid w:val="00D859E7"/>
    <w:rsid w:val="00D869FB"/>
    <w:rsid w:val="00D87703"/>
    <w:rsid w:val="00D87A05"/>
    <w:rsid w:val="00D87B93"/>
    <w:rsid w:val="00D906B2"/>
    <w:rsid w:val="00D90AFD"/>
    <w:rsid w:val="00D90DC9"/>
    <w:rsid w:val="00D90F96"/>
    <w:rsid w:val="00D91150"/>
    <w:rsid w:val="00D91396"/>
    <w:rsid w:val="00D91E17"/>
    <w:rsid w:val="00D92069"/>
    <w:rsid w:val="00D92898"/>
    <w:rsid w:val="00D92B13"/>
    <w:rsid w:val="00D92D9C"/>
    <w:rsid w:val="00D92E2B"/>
    <w:rsid w:val="00D93229"/>
    <w:rsid w:val="00D937E3"/>
    <w:rsid w:val="00D93BCE"/>
    <w:rsid w:val="00D93E33"/>
    <w:rsid w:val="00D94166"/>
    <w:rsid w:val="00D94245"/>
    <w:rsid w:val="00D946FE"/>
    <w:rsid w:val="00D9475F"/>
    <w:rsid w:val="00D94B19"/>
    <w:rsid w:val="00D951E7"/>
    <w:rsid w:val="00D953AD"/>
    <w:rsid w:val="00D956FE"/>
    <w:rsid w:val="00D957CE"/>
    <w:rsid w:val="00D95B5A"/>
    <w:rsid w:val="00D96874"/>
    <w:rsid w:val="00D96ACD"/>
    <w:rsid w:val="00D96C5E"/>
    <w:rsid w:val="00D9767A"/>
    <w:rsid w:val="00D97ADB"/>
    <w:rsid w:val="00DA0A7C"/>
    <w:rsid w:val="00DA11DF"/>
    <w:rsid w:val="00DA146B"/>
    <w:rsid w:val="00DA19E5"/>
    <w:rsid w:val="00DA1DA0"/>
    <w:rsid w:val="00DA1FBB"/>
    <w:rsid w:val="00DA27F6"/>
    <w:rsid w:val="00DA2A19"/>
    <w:rsid w:val="00DA3085"/>
    <w:rsid w:val="00DA36D8"/>
    <w:rsid w:val="00DA3A4E"/>
    <w:rsid w:val="00DA3E42"/>
    <w:rsid w:val="00DA41A3"/>
    <w:rsid w:val="00DA45A0"/>
    <w:rsid w:val="00DA57A2"/>
    <w:rsid w:val="00DA63C8"/>
    <w:rsid w:val="00DA651A"/>
    <w:rsid w:val="00DA69E4"/>
    <w:rsid w:val="00DA69FE"/>
    <w:rsid w:val="00DA6BC9"/>
    <w:rsid w:val="00DA6C5B"/>
    <w:rsid w:val="00DA6D96"/>
    <w:rsid w:val="00DA6F18"/>
    <w:rsid w:val="00DA7180"/>
    <w:rsid w:val="00DA78C3"/>
    <w:rsid w:val="00DA7B1D"/>
    <w:rsid w:val="00DA7E21"/>
    <w:rsid w:val="00DB0071"/>
    <w:rsid w:val="00DB0106"/>
    <w:rsid w:val="00DB046F"/>
    <w:rsid w:val="00DB0974"/>
    <w:rsid w:val="00DB0A3B"/>
    <w:rsid w:val="00DB14B5"/>
    <w:rsid w:val="00DB17E6"/>
    <w:rsid w:val="00DB1D3B"/>
    <w:rsid w:val="00DB20FC"/>
    <w:rsid w:val="00DB256C"/>
    <w:rsid w:val="00DB267A"/>
    <w:rsid w:val="00DB2727"/>
    <w:rsid w:val="00DB2D2F"/>
    <w:rsid w:val="00DB38A6"/>
    <w:rsid w:val="00DB4460"/>
    <w:rsid w:val="00DB44B0"/>
    <w:rsid w:val="00DB45F4"/>
    <w:rsid w:val="00DB4E95"/>
    <w:rsid w:val="00DB4FA2"/>
    <w:rsid w:val="00DB5111"/>
    <w:rsid w:val="00DB534B"/>
    <w:rsid w:val="00DB53C4"/>
    <w:rsid w:val="00DB5988"/>
    <w:rsid w:val="00DB5AB2"/>
    <w:rsid w:val="00DB64D8"/>
    <w:rsid w:val="00DB6B8F"/>
    <w:rsid w:val="00DB6BCD"/>
    <w:rsid w:val="00DB6FB0"/>
    <w:rsid w:val="00DC0A8E"/>
    <w:rsid w:val="00DC12C6"/>
    <w:rsid w:val="00DC1F6E"/>
    <w:rsid w:val="00DC2F40"/>
    <w:rsid w:val="00DC389D"/>
    <w:rsid w:val="00DC3BC9"/>
    <w:rsid w:val="00DC47A9"/>
    <w:rsid w:val="00DC59CE"/>
    <w:rsid w:val="00DC630C"/>
    <w:rsid w:val="00DC6797"/>
    <w:rsid w:val="00DC6840"/>
    <w:rsid w:val="00DC7003"/>
    <w:rsid w:val="00DC7656"/>
    <w:rsid w:val="00DD0A59"/>
    <w:rsid w:val="00DD0BB6"/>
    <w:rsid w:val="00DD0D3D"/>
    <w:rsid w:val="00DD13AC"/>
    <w:rsid w:val="00DD1588"/>
    <w:rsid w:val="00DD16E4"/>
    <w:rsid w:val="00DD1AEE"/>
    <w:rsid w:val="00DD1BC8"/>
    <w:rsid w:val="00DD1F77"/>
    <w:rsid w:val="00DD2222"/>
    <w:rsid w:val="00DD26B1"/>
    <w:rsid w:val="00DD2A04"/>
    <w:rsid w:val="00DD2A0B"/>
    <w:rsid w:val="00DD2F39"/>
    <w:rsid w:val="00DD35B9"/>
    <w:rsid w:val="00DD47C7"/>
    <w:rsid w:val="00DD4FA7"/>
    <w:rsid w:val="00DD4FEF"/>
    <w:rsid w:val="00DD5246"/>
    <w:rsid w:val="00DD5278"/>
    <w:rsid w:val="00DD566B"/>
    <w:rsid w:val="00DD5B9C"/>
    <w:rsid w:val="00DD6536"/>
    <w:rsid w:val="00DD6633"/>
    <w:rsid w:val="00DD73F3"/>
    <w:rsid w:val="00DD749B"/>
    <w:rsid w:val="00DD7589"/>
    <w:rsid w:val="00DD75CA"/>
    <w:rsid w:val="00DD77EB"/>
    <w:rsid w:val="00DD7950"/>
    <w:rsid w:val="00DD7A9A"/>
    <w:rsid w:val="00DD7B67"/>
    <w:rsid w:val="00DE02CB"/>
    <w:rsid w:val="00DE0F54"/>
    <w:rsid w:val="00DE0FB3"/>
    <w:rsid w:val="00DE113F"/>
    <w:rsid w:val="00DE14F5"/>
    <w:rsid w:val="00DE16FF"/>
    <w:rsid w:val="00DE1BA5"/>
    <w:rsid w:val="00DE21B0"/>
    <w:rsid w:val="00DE2800"/>
    <w:rsid w:val="00DE2D52"/>
    <w:rsid w:val="00DE3069"/>
    <w:rsid w:val="00DE32AE"/>
    <w:rsid w:val="00DE358E"/>
    <w:rsid w:val="00DE3904"/>
    <w:rsid w:val="00DE3B26"/>
    <w:rsid w:val="00DE3EAB"/>
    <w:rsid w:val="00DE53B4"/>
    <w:rsid w:val="00DE5483"/>
    <w:rsid w:val="00DE627A"/>
    <w:rsid w:val="00DE62C6"/>
    <w:rsid w:val="00DE62DF"/>
    <w:rsid w:val="00DE652A"/>
    <w:rsid w:val="00DE66FE"/>
    <w:rsid w:val="00DE6A02"/>
    <w:rsid w:val="00DE72F9"/>
    <w:rsid w:val="00DE7CE8"/>
    <w:rsid w:val="00DF044E"/>
    <w:rsid w:val="00DF09DD"/>
    <w:rsid w:val="00DF0A18"/>
    <w:rsid w:val="00DF0C07"/>
    <w:rsid w:val="00DF0C9A"/>
    <w:rsid w:val="00DF162F"/>
    <w:rsid w:val="00DF1C3E"/>
    <w:rsid w:val="00DF1FD7"/>
    <w:rsid w:val="00DF25AB"/>
    <w:rsid w:val="00DF26EC"/>
    <w:rsid w:val="00DF2A1A"/>
    <w:rsid w:val="00DF3878"/>
    <w:rsid w:val="00DF38C8"/>
    <w:rsid w:val="00DF3C00"/>
    <w:rsid w:val="00DF3C11"/>
    <w:rsid w:val="00DF3D1E"/>
    <w:rsid w:val="00DF3FD0"/>
    <w:rsid w:val="00DF4021"/>
    <w:rsid w:val="00DF4278"/>
    <w:rsid w:val="00DF441A"/>
    <w:rsid w:val="00DF4F5A"/>
    <w:rsid w:val="00DF5030"/>
    <w:rsid w:val="00DF58B7"/>
    <w:rsid w:val="00DF5AC4"/>
    <w:rsid w:val="00DF6708"/>
    <w:rsid w:val="00DF67BE"/>
    <w:rsid w:val="00DF68D1"/>
    <w:rsid w:val="00DF6A19"/>
    <w:rsid w:val="00DF6B31"/>
    <w:rsid w:val="00DF6BC2"/>
    <w:rsid w:val="00E004AE"/>
    <w:rsid w:val="00E006C9"/>
    <w:rsid w:val="00E009EF"/>
    <w:rsid w:val="00E00DAD"/>
    <w:rsid w:val="00E00E22"/>
    <w:rsid w:val="00E010D2"/>
    <w:rsid w:val="00E011D5"/>
    <w:rsid w:val="00E01547"/>
    <w:rsid w:val="00E01599"/>
    <w:rsid w:val="00E01D72"/>
    <w:rsid w:val="00E01F36"/>
    <w:rsid w:val="00E02806"/>
    <w:rsid w:val="00E03690"/>
    <w:rsid w:val="00E0409A"/>
    <w:rsid w:val="00E0457D"/>
    <w:rsid w:val="00E04744"/>
    <w:rsid w:val="00E04782"/>
    <w:rsid w:val="00E04BA0"/>
    <w:rsid w:val="00E0574F"/>
    <w:rsid w:val="00E05BBF"/>
    <w:rsid w:val="00E06B42"/>
    <w:rsid w:val="00E06FEF"/>
    <w:rsid w:val="00E077BA"/>
    <w:rsid w:val="00E07B44"/>
    <w:rsid w:val="00E104E6"/>
    <w:rsid w:val="00E10A2E"/>
    <w:rsid w:val="00E10B08"/>
    <w:rsid w:val="00E117E5"/>
    <w:rsid w:val="00E11B64"/>
    <w:rsid w:val="00E129D8"/>
    <w:rsid w:val="00E13740"/>
    <w:rsid w:val="00E13AAC"/>
    <w:rsid w:val="00E13D58"/>
    <w:rsid w:val="00E14527"/>
    <w:rsid w:val="00E145DE"/>
    <w:rsid w:val="00E145DF"/>
    <w:rsid w:val="00E169D3"/>
    <w:rsid w:val="00E16C04"/>
    <w:rsid w:val="00E17018"/>
    <w:rsid w:val="00E17200"/>
    <w:rsid w:val="00E178DA"/>
    <w:rsid w:val="00E17ACD"/>
    <w:rsid w:val="00E17CE7"/>
    <w:rsid w:val="00E17F4F"/>
    <w:rsid w:val="00E209A7"/>
    <w:rsid w:val="00E209CE"/>
    <w:rsid w:val="00E20D84"/>
    <w:rsid w:val="00E215C4"/>
    <w:rsid w:val="00E21C46"/>
    <w:rsid w:val="00E21D08"/>
    <w:rsid w:val="00E21E1C"/>
    <w:rsid w:val="00E22692"/>
    <w:rsid w:val="00E22D05"/>
    <w:rsid w:val="00E23065"/>
    <w:rsid w:val="00E23378"/>
    <w:rsid w:val="00E23509"/>
    <w:rsid w:val="00E23D45"/>
    <w:rsid w:val="00E241FD"/>
    <w:rsid w:val="00E24200"/>
    <w:rsid w:val="00E25AC7"/>
    <w:rsid w:val="00E25FCF"/>
    <w:rsid w:val="00E266CA"/>
    <w:rsid w:val="00E26A7A"/>
    <w:rsid w:val="00E26F74"/>
    <w:rsid w:val="00E27237"/>
    <w:rsid w:val="00E2727E"/>
    <w:rsid w:val="00E27B1A"/>
    <w:rsid w:val="00E27D1A"/>
    <w:rsid w:val="00E30178"/>
    <w:rsid w:val="00E31524"/>
    <w:rsid w:val="00E31732"/>
    <w:rsid w:val="00E323C7"/>
    <w:rsid w:val="00E3245F"/>
    <w:rsid w:val="00E325E1"/>
    <w:rsid w:val="00E32F39"/>
    <w:rsid w:val="00E33269"/>
    <w:rsid w:val="00E3404C"/>
    <w:rsid w:val="00E353A6"/>
    <w:rsid w:val="00E356BA"/>
    <w:rsid w:val="00E357EF"/>
    <w:rsid w:val="00E368FA"/>
    <w:rsid w:val="00E36AE2"/>
    <w:rsid w:val="00E36C34"/>
    <w:rsid w:val="00E3787F"/>
    <w:rsid w:val="00E37A13"/>
    <w:rsid w:val="00E37B2D"/>
    <w:rsid w:val="00E40373"/>
    <w:rsid w:val="00E40480"/>
    <w:rsid w:val="00E40D6F"/>
    <w:rsid w:val="00E4194D"/>
    <w:rsid w:val="00E41C30"/>
    <w:rsid w:val="00E41D2B"/>
    <w:rsid w:val="00E42009"/>
    <w:rsid w:val="00E425CA"/>
    <w:rsid w:val="00E4281B"/>
    <w:rsid w:val="00E430BA"/>
    <w:rsid w:val="00E431B7"/>
    <w:rsid w:val="00E43739"/>
    <w:rsid w:val="00E437E1"/>
    <w:rsid w:val="00E4381E"/>
    <w:rsid w:val="00E43B63"/>
    <w:rsid w:val="00E44015"/>
    <w:rsid w:val="00E44747"/>
    <w:rsid w:val="00E457A7"/>
    <w:rsid w:val="00E46094"/>
    <w:rsid w:val="00E46354"/>
    <w:rsid w:val="00E4678F"/>
    <w:rsid w:val="00E47034"/>
    <w:rsid w:val="00E50074"/>
    <w:rsid w:val="00E50547"/>
    <w:rsid w:val="00E51333"/>
    <w:rsid w:val="00E5157B"/>
    <w:rsid w:val="00E519E4"/>
    <w:rsid w:val="00E51E22"/>
    <w:rsid w:val="00E51E38"/>
    <w:rsid w:val="00E51E3A"/>
    <w:rsid w:val="00E51FB1"/>
    <w:rsid w:val="00E52371"/>
    <w:rsid w:val="00E528B7"/>
    <w:rsid w:val="00E529F2"/>
    <w:rsid w:val="00E52A51"/>
    <w:rsid w:val="00E52B67"/>
    <w:rsid w:val="00E52C9A"/>
    <w:rsid w:val="00E52F64"/>
    <w:rsid w:val="00E53852"/>
    <w:rsid w:val="00E53BB1"/>
    <w:rsid w:val="00E53C4C"/>
    <w:rsid w:val="00E54F5E"/>
    <w:rsid w:val="00E55001"/>
    <w:rsid w:val="00E551F5"/>
    <w:rsid w:val="00E55439"/>
    <w:rsid w:val="00E55C80"/>
    <w:rsid w:val="00E56702"/>
    <w:rsid w:val="00E56887"/>
    <w:rsid w:val="00E56969"/>
    <w:rsid w:val="00E570F8"/>
    <w:rsid w:val="00E574FD"/>
    <w:rsid w:val="00E57936"/>
    <w:rsid w:val="00E57B12"/>
    <w:rsid w:val="00E6017F"/>
    <w:rsid w:val="00E61615"/>
    <w:rsid w:val="00E61972"/>
    <w:rsid w:val="00E61A34"/>
    <w:rsid w:val="00E6259C"/>
    <w:rsid w:val="00E6265B"/>
    <w:rsid w:val="00E632DF"/>
    <w:rsid w:val="00E63653"/>
    <w:rsid w:val="00E639D1"/>
    <w:rsid w:val="00E649AC"/>
    <w:rsid w:val="00E64C29"/>
    <w:rsid w:val="00E64D19"/>
    <w:rsid w:val="00E64E10"/>
    <w:rsid w:val="00E66665"/>
    <w:rsid w:val="00E66668"/>
    <w:rsid w:val="00E668D3"/>
    <w:rsid w:val="00E668EE"/>
    <w:rsid w:val="00E66B66"/>
    <w:rsid w:val="00E66B89"/>
    <w:rsid w:val="00E6721A"/>
    <w:rsid w:val="00E67648"/>
    <w:rsid w:val="00E70167"/>
    <w:rsid w:val="00E708D6"/>
    <w:rsid w:val="00E71BC2"/>
    <w:rsid w:val="00E7236A"/>
    <w:rsid w:val="00E72650"/>
    <w:rsid w:val="00E727D3"/>
    <w:rsid w:val="00E72C5E"/>
    <w:rsid w:val="00E72CCF"/>
    <w:rsid w:val="00E72E40"/>
    <w:rsid w:val="00E7333E"/>
    <w:rsid w:val="00E736B6"/>
    <w:rsid w:val="00E73EE3"/>
    <w:rsid w:val="00E7403F"/>
    <w:rsid w:val="00E7449A"/>
    <w:rsid w:val="00E7465B"/>
    <w:rsid w:val="00E74A6D"/>
    <w:rsid w:val="00E74D5D"/>
    <w:rsid w:val="00E74E41"/>
    <w:rsid w:val="00E756F2"/>
    <w:rsid w:val="00E75C12"/>
    <w:rsid w:val="00E76040"/>
    <w:rsid w:val="00E76588"/>
    <w:rsid w:val="00E77491"/>
    <w:rsid w:val="00E77B0D"/>
    <w:rsid w:val="00E80615"/>
    <w:rsid w:val="00E80D4E"/>
    <w:rsid w:val="00E8109F"/>
    <w:rsid w:val="00E812D0"/>
    <w:rsid w:val="00E817D5"/>
    <w:rsid w:val="00E81A25"/>
    <w:rsid w:val="00E81A49"/>
    <w:rsid w:val="00E81C02"/>
    <w:rsid w:val="00E81C87"/>
    <w:rsid w:val="00E824DC"/>
    <w:rsid w:val="00E8255D"/>
    <w:rsid w:val="00E8285C"/>
    <w:rsid w:val="00E82959"/>
    <w:rsid w:val="00E83405"/>
    <w:rsid w:val="00E834EE"/>
    <w:rsid w:val="00E83833"/>
    <w:rsid w:val="00E83A65"/>
    <w:rsid w:val="00E83AE1"/>
    <w:rsid w:val="00E83BBC"/>
    <w:rsid w:val="00E84683"/>
    <w:rsid w:val="00E848B6"/>
    <w:rsid w:val="00E849DD"/>
    <w:rsid w:val="00E85129"/>
    <w:rsid w:val="00E85320"/>
    <w:rsid w:val="00E855F2"/>
    <w:rsid w:val="00E85FBE"/>
    <w:rsid w:val="00E866B4"/>
    <w:rsid w:val="00E86770"/>
    <w:rsid w:val="00E86AA2"/>
    <w:rsid w:val="00E87169"/>
    <w:rsid w:val="00E871A6"/>
    <w:rsid w:val="00E90A85"/>
    <w:rsid w:val="00E90AA1"/>
    <w:rsid w:val="00E912B4"/>
    <w:rsid w:val="00E91470"/>
    <w:rsid w:val="00E9182A"/>
    <w:rsid w:val="00E918B3"/>
    <w:rsid w:val="00E91C79"/>
    <w:rsid w:val="00E9222C"/>
    <w:rsid w:val="00E92531"/>
    <w:rsid w:val="00E926B1"/>
    <w:rsid w:val="00E92AC5"/>
    <w:rsid w:val="00E92DD9"/>
    <w:rsid w:val="00E92E04"/>
    <w:rsid w:val="00E93429"/>
    <w:rsid w:val="00E94AB4"/>
    <w:rsid w:val="00E94B9B"/>
    <w:rsid w:val="00E9504A"/>
    <w:rsid w:val="00E95232"/>
    <w:rsid w:val="00E958A0"/>
    <w:rsid w:val="00E958CF"/>
    <w:rsid w:val="00E96FE0"/>
    <w:rsid w:val="00EA0AB0"/>
    <w:rsid w:val="00EA0BF5"/>
    <w:rsid w:val="00EA131A"/>
    <w:rsid w:val="00EA1695"/>
    <w:rsid w:val="00EA1F31"/>
    <w:rsid w:val="00EA2171"/>
    <w:rsid w:val="00EA23F0"/>
    <w:rsid w:val="00EA250F"/>
    <w:rsid w:val="00EA2FA5"/>
    <w:rsid w:val="00EA3446"/>
    <w:rsid w:val="00EA3DA6"/>
    <w:rsid w:val="00EA5355"/>
    <w:rsid w:val="00EA570B"/>
    <w:rsid w:val="00EA5CD7"/>
    <w:rsid w:val="00EA6252"/>
    <w:rsid w:val="00EA628B"/>
    <w:rsid w:val="00EA62E9"/>
    <w:rsid w:val="00EA63C1"/>
    <w:rsid w:val="00EA663A"/>
    <w:rsid w:val="00EA725A"/>
    <w:rsid w:val="00EA727C"/>
    <w:rsid w:val="00EB04A3"/>
    <w:rsid w:val="00EB0980"/>
    <w:rsid w:val="00EB0F8F"/>
    <w:rsid w:val="00EB13C8"/>
    <w:rsid w:val="00EB1B3B"/>
    <w:rsid w:val="00EB24D9"/>
    <w:rsid w:val="00EB266E"/>
    <w:rsid w:val="00EB2758"/>
    <w:rsid w:val="00EB28F5"/>
    <w:rsid w:val="00EB2AC7"/>
    <w:rsid w:val="00EB2C20"/>
    <w:rsid w:val="00EB32C1"/>
    <w:rsid w:val="00EB44FE"/>
    <w:rsid w:val="00EB47ED"/>
    <w:rsid w:val="00EB48E3"/>
    <w:rsid w:val="00EB53A5"/>
    <w:rsid w:val="00EB54F9"/>
    <w:rsid w:val="00EB5EB9"/>
    <w:rsid w:val="00EB6031"/>
    <w:rsid w:val="00EB62CB"/>
    <w:rsid w:val="00EB6550"/>
    <w:rsid w:val="00EB6A4C"/>
    <w:rsid w:val="00EB6CB5"/>
    <w:rsid w:val="00EB6D2F"/>
    <w:rsid w:val="00EB7B7A"/>
    <w:rsid w:val="00EC04CC"/>
    <w:rsid w:val="00EC04E9"/>
    <w:rsid w:val="00EC09FA"/>
    <w:rsid w:val="00EC0C4D"/>
    <w:rsid w:val="00EC0C86"/>
    <w:rsid w:val="00EC1071"/>
    <w:rsid w:val="00EC1105"/>
    <w:rsid w:val="00EC179B"/>
    <w:rsid w:val="00EC17BB"/>
    <w:rsid w:val="00EC1889"/>
    <w:rsid w:val="00EC1B28"/>
    <w:rsid w:val="00EC21FD"/>
    <w:rsid w:val="00EC2743"/>
    <w:rsid w:val="00EC29D8"/>
    <w:rsid w:val="00EC36D6"/>
    <w:rsid w:val="00EC37D9"/>
    <w:rsid w:val="00EC3D75"/>
    <w:rsid w:val="00EC451E"/>
    <w:rsid w:val="00EC4B52"/>
    <w:rsid w:val="00EC4C3C"/>
    <w:rsid w:val="00EC4D1B"/>
    <w:rsid w:val="00EC5755"/>
    <w:rsid w:val="00EC69FA"/>
    <w:rsid w:val="00EC6C31"/>
    <w:rsid w:val="00EC72FE"/>
    <w:rsid w:val="00EC757C"/>
    <w:rsid w:val="00EC771E"/>
    <w:rsid w:val="00EC7BBA"/>
    <w:rsid w:val="00EC7CF7"/>
    <w:rsid w:val="00ED0344"/>
    <w:rsid w:val="00ED0761"/>
    <w:rsid w:val="00ED0AD4"/>
    <w:rsid w:val="00ED10BD"/>
    <w:rsid w:val="00ED1330"/>
    <w:rsid w:val="00ED13C0"/>
    <w:rsid w:val="00ED1809"/>
    <w:rsid w:val="00ED1BF9"/>
    <w:rsid w:val="00ED2214"/>
    <w:rsid w:val="00ED26F9"/>
    <w:rsid w:val="00ED275D"/>
    <w:rsid w:val="00ED3693"/>
    <w:rsid w:val="00ED3746"/>
    <w:rsid w:val="00ED3761"/>
    <w:rsid w:val="00ED3AB4"/>
    <w:rsid w:val="00ED3B9F"/>
    <w:rsid w:val="00ED51A6"/>
    <w:rsid w:val="00ED57E4"/>
    <w:rsid w:val="00ED58A1"/>
    <w:rsid w:val="00ED5A8E"/>
    <w:rsid w:val="00ED5AE7"/>
    <w:rsid w:val="00ED5D3C"/>
    <w:rsid w:val="00ED61E2"/>
    <w:rsid w:val="00ED6424"/>
    <w:rsid w:val="00ED6501"/>
    <w:rsid w:val="00ED680C"/>
    <w:rsid w:val="00ED7764"/>
    <w:rsid w:val="00EE01E2"/>
    <w:rsid w:val="00EE0630"/>
    <w:rsid w:val="00EE074D"/>
    <w:rsid w:val="00EE0BC6"/>
    <w:rsid w:val="00EE0E82"/>
    <w:rsid w:val="00EE10ED"/>
    <w:rsid w:val="00EE1568"/>
    <w:rsid w:val="00EE1BC0"/>
    <w:rsid w:val="00EE2688"/>
    <w:rsid w:val="00EE2753"/>
    <w:rsid w:val="00EE3AD6"/>
    <w:rsid w:val="00EE3BD2"/>
    <w:rsid w:val="00EE3FC3"/>
    <w:rsid w:val="00EE462D"/>
    <w:rsid w:val="00EE467F"/>
    <w:rsid w:val="00EE50BF"/>
    <w:rsid w:val="00EE54B1"/>
    <w:rsid w:val="00EE5522"/>
    <w:rsid w:val="00EE56A7"/>
    <w:rsid w:val="00EE5AEF"/>
    <w:rsid w:val="00EE61E7"/>
    <w:rsid w:val="00EE6605"/>
    <w:rsid w:val="00EE70E2"/>
    <w:rsid w:val="00EE7509"/>
    <w:rsid w:val="00EE79A3"/>
    <w:rsid w:val="00EE7A68"/>
    <w:rsid w:val="00EE7CAD"/>
    <w:rsid w:val="00EF0083"/>
    <w:rsid w:val="00EF0432"/>
    <w:rsid w:val="00EF0CA0"/>
    <w:rsid w:val="00EF0E56"/>
    <w:rsid w:val="00EF13CE"/>
    <w:rsid w:val="00EF13F8"/>
    <w:rsid w:val="00EF14DA"/>
    <w:rsid w:val="00EF1C87"/>
    <w:rsid w:val="00EF209F"/>
    <w:rsid w:val="00EF20CB"/>
    <w:rsid w:val="00EF24AA"/>
    <w:rsid w:val="00EF2CB6"/>
    <w:rsid w:val="00EF35B3"/>
    <w:rsid w:val="00EF386F"/>
    <w:rsid w:val="00EF4156"/>
    <w:rsid w:val="00EF4331"/>
    <w:rsid w:val="00EF48B3"/>
    <w:rsid w:val="00EF4DF8"/>
    <w:rsid w:val="00EF4DFE"/>
    <w:rsid w:val="00EF539D"/>
    <w:rsid w:val="00EF58B8"/>
    <w:rsid w:val="00EF6DB3"/>
    <w:rsid w:val="00EF6F82"/>
    <w:rsid w:val="00EF71CE"/>
    <w:rsid w:val="00EF7E88"/>
    <w:rsid w:val="00F0021B"/>
    <w:rsid w:val="00F0065B"/>
    <w:rsid w:val="00F00804"/>
    <w:rsid w:val="00F00869"/>
    <w:rsid w:val="00F00A3E"/>
    <w:rsid w:val="00F00C96"/>
    <w:rsid w:val="00F00CA5"/>
    <w:rsid w:val="00F013C7"/>
    <w:rsid w:val="00F0286E"/>
    <w:rsid w:val="00F0294A"/>
    <w:rsid w:val="00F02DA2"/>
    <w:rsid w:val="00F02FFC"/>
    <w:rsid w:val="00F0367C"/>
    <w:rsid w:val="00F03968"/>
    <w:rsid w:val="00F04198"/>
    <w:rsid w:val="00F04DFE"/>
    <w:rsid w:val="00F0531B"/>
    <w:rsid w:val="00F05BBE"/>
    <w:rsid w:val="00F05E60"/>
    <w:rsid w:val="00F06484"/>
    <w:rsid w:val="00F0661E"/>
    <w:rsid w:val="00F07308"/>
    <w:rsid w:val="00F10276"/>
    <w:rsid w:val="00F1096E"/>
    <w:rsid w:val="00F11275"/>
    <w:rsid w:val="00F11A61"/>
    <w:rsid w:val="00F11BDB"/>
    <w:rsid w:val="00F11E6B"/>
    <w:rsid w:val="00F126B9"/>
    <w:rsid w:val="00F12AE0"/>
    <w:rsid w:val="00F12B7D"/>
    <w:rsid w:val="00F1300B"/>
    <w:rsid w:val="00F13050"/>
    <w:rsid w:val="00F132CD"/>
    <w:rsid w:val="00F134FB"/>
    <w:rsid w:val="00F137C2"/>
    <w:rsid w:val="00F139B5"/>
    <w:rsid w:val="00F13B33"/>
    <w:rsid w:val="00F13CA0"/>
    <w:rsid w:val="00F14D3E"/>
    <w:rsid w:val="00F14E63"/>
    <w:rsid w:val="00F1549C"/>
    <w:rsid w:val="00F15E7B"/>
    <w:rsid w:val="00F16735"/>
    <w:rsid w:val="00F16922"/>
    <w:rsid w:val="00F16E71"/>
    <w:rsid w:val="00F17168"/>
    <w:rsid w:val="00F17724"/>
    <w:rsid w:val="00F17DEB"/>
    <w:rsid w:val="00F20237"/>
    <w:rsid w:val="00F20404"/>
    <w:rsid w:val="00F21C72"/>
    <w:rsid w:val="00F22559"/>
    <w:rsid w:val="00F23032"/>
    <w:rsid w:val="00F231FD"/>
    <w:rsid w:val="00F23646"/>
    <w:rsid w:val="00F23B79"/>
    <w:rsid w:val="00F2455F"/>
    <w:rsid w:val="00F249EA"/>
    <w:rsid w:val="00F24F43"/>
    <w:rsid w:val="00F25227"/>
    <w:rsid w:val="00F254F3"/>
    <w:rsid w:val="00F257AB"/>
    <w:rsid w:val="00F25924"/>
    <w:rsid w:val="00F25A52"/>
    <w:rsid w:val="00F26A7D"/>
    <w:rsid w:val="00F26EA5"/>
    <w:rsid w:val="00F270A6"/>
    <w:rsid w:val="00F2710F"/>
    <w:rsid w:val="00F274B0"/>
    <w:rsid w:val="00F30062"/>
    <w:rsid w:val="00F304D3"/>
    <w:rsid w:val="00F304DC"/>
    <w:rsid w:val="00F30A02"/>
    <w:rsid w:val="00F30E9F"/>
    <w:rsid w:val="00F31090"/>
    <w:rsid w:val="00F32185"/>
    <w:rsid w:val="00F32401"/>
    <w:rsid w:val="00F32A92"/>
    <w:rsid w:val="00F32CD4"/>
    <w:rsid w:val="00F32D0B"/>
    <w:rsid w:val="00F32DE6"/>
    <w:rsid w:val="00F3367C"/>
    <w:rsid w:val="00F33822"/>
    <w:rsid w:val="00F33935"/>
    <w:rsid w:val="00F341EF"/>
    <w:rsid w:val="00F3429A"/>
    <w:rsid w:val="00F344EA"/>
    <w:rsid w:val="00F35352"/>
    <w:rsid w:val="00F3552B"/>
    <w:rsid w:val="00F35AF0"/>
    <w:rsid w:val="00F35B29"/>
    <w:rsid w:val="00F35BBB"/>
    <w:rsid w:val="00F361DC"/>
    <w:rsid w:val="00F366A1"/>
    <w:rsid w:val="00F37272"/>
    <w:rsid w:val="00F3735E"/>
    <w:rsid w:val="00F376AC"/>
    <w:rsid w:val="00F37952"/>
    <w:rsid w:val="00F37AEB"/>
    <w:rsid w:val="00F37EFD"/>
    <w:rsid w:val="00F37F98"/>
    <w:rsid w:val="00F40008"/>
    <w:rsid w:val="00F413F9"/>
    <w:rsid w:val="00F41741"/>
    <w:rsid w:val="00F41D9C"/>
    <w:rsid w:val="00F42A79"/>
    <w:rsid w:val="00F431D7"/>
    <w:rsid w:val="00F433CA"/>
    <w:rsid w:val="00F43609"/>
    <w:rsid w:val="00F43B66"/>
    <w:rsid w:val="00F43C73"/>
    <w:rsid w:val="00F44552"/>
    <w:rsid w:val="00F44B5A"/>
    <w:rsid w:val="00F44C8F"/>
    <w:rsid w:val="00F44DD6"/>
    <w:rsid w:val="00F45468"/>
    <w:rsid w:val="00F45E48"/>
    <w:rsid w:val="00F46096"/>
    <w:rsid w:val="00F461C3"/>
    <w:rsid w:val="00F463DE"/>
    <w:rsid w:val="00F469B4"/>
    <w:rsid w:val="00F46E61"/>
    <w:rsid w:val="00F46F32"/>
    <w:rsid w:val="00F46F85"/>
    <w:rsid w:val="00F47817"/>
    <w:rsid w:val="00F47F7E"/>
    <w:rsid w:val="00F503D1"/>
    <w:rsid w:val="00F50AE2"/>
    <w:rsid w:val="00F519D4"/>
    <w:rsid w:val="00F52272"/>
    <w:rsid w:val="00F526A8"/>
    <w:rsid w:val="00F526D7"/>
    <w:rsid w:val="00F52AA9"/>
    <w:rsid w:val="00F52B7A"/>
    <w:rsid w:val="00F52BE5"/>
    <w:rsid w:val="00F52E85"/>
    <w:rsid w:val="00F5340B"/>
    <w:rsid w:val="00F53589"/>
    <w:rsid w:val="00F53D27"/>
    <w:rsid w:val="00F53D2B"/>
    <w:rsid w:val="00F53E5D"/>
    <w:rsid w:val="00F53E6D"/>
    <w:rsid w:val="00F54BB9"/>
    <w:rsid w:val="00F550FD"/>
    <w:rsid w:val="00F55580"/>
    <w:rsid w:val="00F55646"/>
    <w:rsid w:val="00F560F3"/>
    <w:rsid w:val="00F5653E"/>
    <w:rsid w:val="00F565D4"/>
    <w:rsid w:val="00F569F1"/>
    <w:rsid w:val="00F5757F"/>
    <w:rsid w:val="00F57599"/>
    <w:rsid w:val="00F5779C"/>
    <w:rsid w:val="00F57FAD"/>
    <w:rsid w:val="00F60181"/>
    <w:rsid w:val="00F60555"/>
    <w:rsid w:val="00F60801"/>
    <w:rsid w:val="00F61062"/>
    <w:rsid w:val="00F610E0"/>
    <w:rsid w:val="00F61104"/>
    <w:rsid w:val="00F614C4"/>
    <w:rsid w:val="00F6202F"/>
    <w:rsid w:val="00F62038"/>
    <w:rsid w:val="00F621CA"/>
    <w:rsid w:val="00F62489"/>
    <w:rsid w:val="00F62817"/>
    <w:rsid w:val="00F6295D"/>
    <w:rsid w:val="00F63AB6"/>
    <w:rsid w:val="00F64B78"/>
    <w:rsid w:val="00F64C5D"/>
    <w:rsid w:val="00F656B6"/>
    <w:rsid w:val="00F656E8"/>
    <w:rsid w:val="00F66043"/>
    <w:rsid w:val="00F66735"/>
    <w:rsid w:val="00F66AEA"/>
    <w:rsid w:val="00F66DF8"/>
    <w:rsid w:val="00F671F1"/>
    <w:rsid w:val="00F678CB"/>
    <w:rsid w:val="00F67D40"/>
    <w:rsid w:val="00F700F6"/>
    <w:rsid w:val="00F7031E"/>
    <w:rsid w:val="00F70631"/>
    <w:rsid w:val="00F71C8F"/>
    <w:rsid w:val="00F722E5"/>
    <w:rsid w:val="00F7298F"/>
    <w:rsid w:val="00F729AA"/>
    <w:rsid w:val="00F72B0F"/>
    <w:rsid w:val="00F72F67"/>
    <w:rsid w:val="00F73C65"/>
    <w:rsid w:val="00F74606"/>
    <w:rsid w:val="00F74711"/>
    <w:rsid w:val="00F74989"/>
    <w:rsid w:val="00F74C01"/>
    <w:rsid w:val="00F750F3"/>
    <w:rsid w:val="00F755CB"/>
    <w:rsid w:val="00F755EB"/>
    <w:rsid w:val="00F757E1"/>
    <w:rsid w:val="00F75CF2"/>
    <w:rsid w:val="00F75F0C"/>
    <w:rsid w:val="00F760A2"/>
    <w:rsid w:val="00F76F0D"/>
    <w:rsid w:val="00F76F9C"/>
    <w:rsid w:val="00F7700A"/>
    <w:rsid w:val="00F77178"/>
    <w:rsid w:val="00F775A0"/>
    <w:rsid w:val="00F77631"/>
    <w:rsid w:val="00F77646"/>
    <w:rsid w:val="00F776D8"/>
    <w:rsid w:val="00F80156"/>
    <w:rsid w:val="00F803ED"/>
    <w:rsid w:val="00F80570"/>
    <w:rsid w:val="00F806DE"/>
    <w:rsid w:val="00F807B5"/>
    <w:rsid w:val="00F80DBA"/>
    <w:rsid w:val="00F80DD7"/>
    <w:rsid w:val="00F810AF"/>
    <w:rsid w:val="00F813B6"/>
    <w:rsid w:val="00F81EAB"/>
    <w:rsid w:val="00F82496"/>
    <w:rsid w:val="00F824D7"/>
    <w:rsid w:val="00F830F0"/>
    <w:rsid w:val="00F832E4"/>
    <w:rsid w:val="00F836BC"/>
    <w:rsid w:val="00F83756"/>
    <w:rsid w:val="00F837D7"/>
    <w:rsid w:val="00F85024"/>
    <w:rsid w:val="00F850B4"/>
    <w:rsid w:val="00F852E0"/>
    <w:rsid w:val="00F857A8"/>
    <w:rsid w:val="00F85CE2"/>
    <w:rsid w:val="00F86143"/>
    <w:rsid w:val="00F86361"/>
    <w:rsid w:val="00F86F53"/>
    <w:rsid w:val="00F873AA"/>
    <w:rsid w:val="00F87F9A"/>
    <w:rsid w:val="00F9009B"/>
    <w:rsid w:val="00F9058B"/>
    <w:rsid w:val="00F90F81"/>
    <w:rsid w:val="00F91251"/>
    <w:rsid w:val="00F9150C"/>
    <w:rsid w:val="00F919F1"/>
    <w:rsid w:val="00F92191"/>
    <w:rsid w:val="00F9256B"/>
    <w:rsid w:val="00F92886"/>
    <w:rsid w:val="00F9369A"/>
    <w:rsid w:val="00F93B55"/>
    <w:rsid w:val="00F93DE8"/>
    <w:rsid w:val="00F9456F"/>
    <w:rsid w:val="00F96A9E"/>
    <w:rsid w:val="00F96DA6"/>
    <w:rsid w:val="00F972F5"/>
    <w:rsid w:val="00F97AB1"/>
    <w:rsid w:val="00F97DFB"/>
    <w:rsid w:val="00FA105D"/>
    <w:rsid w:val="00FA1990"/>
    <w:rsid w:val="00FA1DCF"/>
    <w:rsid w:val="00FA2C4F"/>
    <w:rsid w:val="00FA2E48"/>
    <w:rsid w:val="00FA2F87"/>
    <w:rsid w:val="00FA3DE2"/>
    <w:rsid w:val="00FA45E4"/>
    <w:rsid w:val="00FA4B7A"/>
    <w:rsid w:val="00FA52D0"/>
    <w:rsid w:val="00FA5352"/>
    <w:rsid w:val="00FA558D"/>
    <w:rsid w:val="00FA5914"/>
    <w:rsid w:val="00FA59D1"/>
    <w:rsid w:val="00FA5AD0"/>
    <w:rsid w:val="00FA5CFF"/>
    <w:rsid w:val="00FA5F12"/>
    <w:rsid w:val="00FA6101"/>
    <w:rsid w:val="00FA680C"/>
    <w:rsid w:val="00FA6A22"/>
    <w:rsid w:val="00FA74E8"/>
    <w:rsid w:val="00FA7F9C"/>
    <w:rsid w:val="00FB02F7"/>
    <w:rsid w:val="00FB0372"/>
    <w:rsid w:val="00FB0823"/>
    <w:rsid w:val="00FB1109"/>
    <w:rsid w:val="00FB1224"/>
    <w:rsid w:val="00FB2567"/>
    <w:rsid w:val="00FB3C69"/>
    <w:rsid w:val="00FB3DA1"/>
    <w:rsid w:val="00FB42FA"/>
    <w:rsid w:val="00FB431C"/>
    <w:rsid w:val="00FB491C"/>
    <w:rsid w:val="00FB4BCF"/>
    <w:rsid w:val="00FB54AA"/>
    <w:rsid w:val="00FB5D8C"/>
    <w:rsid w:val="00FB629C"/>
    <w:rsid w:val="00FB6D43"/>
    <w:rsid w:val="00FB7479"/>
    <w:rsid w:val="00FB7CF0"/>
    <w:rsid w:val="00FB7E51"/>
    <w:rsid w:val="00FC004D"/>
    <w:rsid w:val="00FC0D5A"/>
    <w:rsid w:val="00FC17AD"/>
    <w:rsid w:val="00FC192E"/>
    <w:rsid w:val="00FC195B"/>
    <w:rsid w:val="00FC214A"/>
    <w:rsid w:val="00FC2191"/>
    <w:rsid w:val="00FC26D0"/>
    <w:rsid w:val="00FC2844"/>
    <w:rsid w:val="00FC2911"/>
    <w:rsid w:val="00FC2ADC"/>
    <w:rsid w:val="00FC302E"/>
    <w:rsid w:val="00FC330B"/>
    <w:rsid w:val="00FC384F"/>
    <w:rsid w:val="00FC3E46"/>
    <w:rsid w:val="00FC3E5F"/>
    <w:rsid w:val="00FC3EFF"/>
    <w:rsid w:val="00FC4320"/>
    <w:rsid w:val="00FC4638"/>
    <w:rsid w:val="00FC50F6"/>
    <w:rsid w:val="00FC5A16"/>
    <w:rsid w:val="00FC5C66"/>
    <w:rsid w:val="00FC62A6"/>
    <w:rsid w:val="00FC686A"/>
    <w:rsid w:val="00FC7224"/>
    <w:rsid w:val="00FC79D4"/>
    <w:rsid w:val="00FC7A14"/>
    <w:rsid w:val="00FC7DBB"/>
    <w:rsid w:val="00FD0113"/>
    <w:rsid w:val="00FD0756"/>
    <w:rsid w:val="00FD09A2"/>
    <w:rsid w:val="00FD12EE"/>
    <w:rsid w:val="00FD13C7"/>
    <w:rsid w:val="00FD14FC"/>
    <w:rsid w:val="00FD1A6C"/>
    <w:rsid w:val="00FD2FC1"/>
    <w:rsid w:val="00FD30F2"/>
    <w:rsid w:val="00FD3365"/>
    <w:rsid w:val="00FD3A90"/>
    <w:rsid w:val="00FD40F4"/>
    <w:rsid w:val="00FD48A1"/>
    <w:rsid w:val="00FD4CB1"/>
    <w:rsid w:val="00FD5482"/>
    <w:rsid w:val="00FD55FF"/>
    <w:rsid w:val="00FD5FDA"/>
    <w:rsid w:val="00FD631E"/>
    <w:rsid w:val="00FD65D3"/>
    <w:rsid w:val="00FD67F5"/>
    <w:rsid w:val="00FD6D0A"/>
    <w:rsid w:val="00FD6F9D"/>
    <w:rsid w:val="00FD716A"/>
    <w:rsid w:val="00FD71B0"/>
    <w:rsid w:val="00FD763B"/>
    <w:rsid w:val="00FD764F"/>
    <w:rsid w:val="00FD79E8"/>
    <w:rsid w:val="00FD7A6E"/>
    <w:rsid w:val="00FE0695"/>
    <w:rsid w:val="00FE0721"/>
    <w:rsid w:val="00FE10EA"/>
    <w:rsid w:val="00FE1451"/>
    <w:rsid w:val="00FE1837"/>
    <w:rsid w:val="00FE1DCC"/>
    <w:rsid w:val="00FE3032"/>
    <w:rsid w:val="00FE3407"/>
    <w:rsid w:val="00FE3610"/>
    <w:rsid w:val="00FE3617"/>
    <w:rsid w:val="00FE3943"/>
    <w:rsid w:val="00FE3B40"/>
    <w:rsid w:val="00FE3F53"/>
    <w:rsid w:val="00FE40DA"/>
    <w:rsid w:val="00FE41B1"/>
    <w:rsid w:val="00FE42A2"/>
    <w:rsid w:val="00FE4B05"/>
    <w:rsid w:val="00FE4B14"/>
    <w:rsid w:val="00FE4C79"/>
    <w:rsid w:val="00FE5561"/>
    <w:rsid w:val="00FE594D"/>
    <w:rsid w:val="00FE5A08"/>
    <w:rsid w:val="00FE5DF2"/>
    <w:rsid w:val="00FE5E18"/>
    <w:rsid w:val="00FE5E4A"/>
    <w:rsid w:val="00FE65B8"/>
    <w:rsid w:val="00FE74BD"/>
    <w:rsid w:val="00FE753B"/>
    <w:rsid w:val="00FE75E2"/>
    <w:rsid w:val="00FE7D84"/>
    <w:rsid w:val="00FF0075"/>
    <w:rsid w:val="00FF020F"/>
    <w:rsid w:val="00FF051F"/>
    <w:rsid w:val="00FF07AA"/>
    <w:rsid w:val="00FF08B9"/>
    <w:rsid w:val="00FF0A00"/>
    <w:rsid w:val="00FF0ACA"/>
    <w:rsid w:val="00FF0E92"/>
    <w:rsid w:val="00FF1131"/>
    <w:rsid w:val="00FF14FA"/>
    <w:rsid w:val="00FF155C"/>
    <w:rsid w:val="00FF17B2"/>
    <w:rsid w:val="00FF21DC"/>
    <w:rsid w:val="00FF30D2"/>
    <w:rsid w:val="00FF36CF"/>
    <w:rsid w:val="00FF37F3"/>
    <w:rsid w:val="00FF39F8"/>
    <w:rsid w:val="00FF4EA6"/>
    <w:rsid w:val="00FF4ECA"/>
    <w:rsid w:val="00FF4FCF"/>
    <w:rsid w:val="00FF5653"/>
    <w:rsid w:val="00FF58C8"/>
    <w:rsid w:val="00FF59F3"/>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BDC8"/>
  <w15:chartTrackingRefBased/>
  <w15:docId w15:val="{BB7142C8-9E43-4419-B0B3-CC6405B8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D86"/>
    <w:rPr>
      <w:rFonts w:ascii="Trebuchet MS" w:hAnsi="Trebuchet MS"/>
      <w:noProof/>
      <w:lang w:val="ro-RO"/>
    </w:rPr>
  </w:style>
  <w:style w:type="paragraph" w:styleId="Heading1">
    <w:name w:val="heading 1"/>
    <w:basedOn w:val="Normal"/>
    <w:next w:val="Normal"/>
    <w:link w:val="Heading1Char"/>
    <w:uiPriority w:val="1"/>
    <w:qFormat/>
    <w:rsid w:val="00B91EAF"/>
    <w:pPr>
      <w:keepNext/>
      <w:keepLines/>
      <w:spacing w:before="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91E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4F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2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299"/>
    <w:pPr>
      <w:tabs>
        <w:tab w:val="center" w:pos="4680"/>
        <w:tab w:val="right" w:pos="9360"/>
      </w:tabs>
      <w:spacing w:line="240" w:lineRule="auto"/>
    </w:pPr>
  </w:style>
  <w:style w:type="character" w:customStyle="1" w:styleId="HeaderChar">
    <w:name w:val="Header Char"/>
    <w:basedOn w:val="DefaultParagraphFont"/>
    <w:link w:val="Header"/>
    <w:uiPriority w:val="99"/>
    <w:rsid w:val="009B4299"/>
    <w:rPr>
      <w:noProof/>
      <w:lang w:val="ro-RO"/>
    </w:rPr>
  </w:style>
  <w:style w:type="paragraph" w:styleId="Footer">
    <w:name w:val="footer"/>
    <w:basedOn w:val="Normal"/>
    <w:link w:val="FooterChar"/>
    <w:uiPriority w:val="99"/>
    <w:unhideWhenUsed/>
    <w:rsid w:val="009B4299"/>
    <w:pPr>
      <w:tabs>
        <w:tab w:val="center" w:pos="4680"/>
        <w:tab w:val="right" w:pos="9360"/>
      </w:tabs>
      <w:spacing w:line="240" w:lineRule="auto"/>
    </w:pPr>
  </w:style>
  <w:style w:type="character" w:customStyle="1" w:styleId="FooterChar">
    <w:name w:val="Footer Char"/>
    <w:basedOn w:val="DefaultParagraphFont"/>
    <w:link w:val="Footer"/>
    <w:uiPriority w:val="99"/>
    <w:rsid w:val="009B4299"/>
    <w:rPr>
      <w:noProof/>
      <w:lang w:val="ro-RO"/>
    </w:rPr>
  </w:style>
  <w:style w:type="paragraph" w:styleId="NoSpacing">
    <w:name w:val="No Spacing"/>
    <w:link w:val="NoSpacingChar"/>
    <w:qFormat/>
    <w:rsid w:val="009B4299"/>
    <w:pPr>
      <w:spacing w:line="240" w:lineRule="auto"/>
      <w:jc w:val="left"/>
    </w:pPr>
    <w:rPr>
      <w:rFonts w:eastAsiaTheme="minorEastAsia"/>
    </w:rPr>
  </w:style>
  <w:style w:type="character" w:customStyle="1" w:styleId="NoSpacingChar">
    <w:name w:val="No Spacing Char"/>
    <w:basedOn w:val="DefaultParagraphFont"/>
    <w:link w:val="NoSpacing"/>
    <w:rsid w:val="009B4299"/>
    <w:rPr>
      <w:rFonts w:eastAsiaTheme="minorEastAsia"/>
    </w:rPr>
  </w:style>
  <w:style w:type="character" w:customStyle="1" w:styleId="Heading1Char">
    <w:name w:val="Heading 1 Char"/>
    <w:basedOn w:val="DefaultParagraphFont"/>
    <w:link w:val="Heading1"/>
    <w:uiPriority w:val="1"/>
    <w:qFormat/>
    <w:rsid w:val="00B91EAF"/>
    <w:rPr>
      <w:rFonts w:ascii="Trebuchet MS" w:eastAsiaTheme="majorEastAsia" w:hAnsi="Trebuchet MS" w:cstheme="majorBidi"/>
      <w:b/>
      <w:noProof/>
      <w:szCs w:val="32"/>
      <w:lang w:val="ro-RO"/>
    </w:rPr>
  </w:style>
  <w:style w:type="paragraph" w:styleId="TOCHeading">
    <w:name w:val="TOC Heading"/>
    <w:basedOn w:val="Heading1"/>
    <w:next w:val="Normal"/>
    <w:uiPriority w:val="39"/>
    <w:unhideWhenUsed/>
    <w:qFormat/>
    <w:rsid w:val="004623CD"/>
    <w:pPr>
      <w:spacing w:before="480"/>
      <w:jc w:val="left"/>
      <w:outlineLvl w:val="9"/>
    </w:pPr>
    <w:rPr>
      <w:b w:val="0"/>
      <w:bCs/>
      <w:noProof w:val="0"/>
      <w:sz w:val="28"/>
      <w:szCs w:val="28"/>
      <w:lang w:val="en-US"/>
    </w:rPr>
  </w:style>
  <w:style w:type="paragraph" w:styleId="TOC1">
    <w:name w:val="toc 1"/>
    <w:basedOn w:val="Normal"/>
    <w:next w:val="Normal"/>
    <w:autoRedefine/>
    <w:uiPriority w:val="39"/>
    <w:unhideWhenUsed/>
    <w:rsid w:val="00F66DF8"/>
    <w:pPr>
      <w:tabs>
        <w:tab w:val="left" w:pos="1560"/>
        <w:tab w:val="left" w:pos="1701"/>
        <w:tab w:val="right" w:leader="dot" w:pos="9638"/>
      </w:tabs>
      <w:spacing w:after="100"/>
      <w:jc w:val="left"/>
    </w:pPr>
    <w:rPr>
      <w:rFonts w:eastAsiaTheme="majorEastAsia" w:cs="Times New Roman"/>
      <w:bCs/>
    </w:rPr>
  </w:style>
  <w:style w:type="character" w:styleId="Hyperlink">
    <w:name w:val="Hyperlink"/>
    <w:basedOn w:val="DefaultParagraphFont"/>
    <w:uiPriority w:val="99"/>
    <w:unhideWhenUsed/>
    <w:rsid w:val="004623CD"/>
    <w:rPr>
      <w:color w:val="0563C1" w:themeColor="hyperlink"/>
      <w:u w:val="single"/>
    </w:rPr>
  </w:style>
  <w:style w:type="paragraph" w:styleId="TOC2">
    <w:name w:val="toc 2"/>
    <w:basedOn w:val="Normal"/>
    <w:next w:val="Normal"/>
    <w:autoRedefine/>
    <w:uiPriority w:val="39"/>
    <w:unhideWhenUsed/>
    <w:rsid w:val="004623CD"/>
    <w:pPr>
      <w:spacing w:after="100"/>
      <w:ind w:left="220"/>
      <w:jc w:val="left"/>
    </w:pPr>
    <w:rPr>
      <w:rFonts w:eastAsiaTheme="minorEastAsia"/>
      <w:noProof w:val="0"/>
      <w:lang w:val="en-US"/>
    </w:rPr>
  </w:style>
  <w:style w:type="paragraph" w:styleId="NormalWeb">
    <w:name w:val="Normal (Web)"/>
    <w:basedOn w:val="Normal"/>
    <w:rsid w:val="00FF68EB"/>
    <w:pPr>
      <w:suppressAutoHyphens/>
      <w:spacing w:before="280" w:after="280" w:line="240" w:lineRule="auto"/>
      <w:jc w:val="left"/>
    </w:pPr>
    <w:rPr>
      <w:rFonts w:ascii="Times New Roman" w:eastAsia="Times New Roman" w:hAnsi="Times New Roman" w:cs="Times New Roman"/>
      <w:noProof w:val="0"/>
      <w:sz w:val="24"/>
      <w:szCs w:val="24"/>
      <w:lang w:val="en-GB" w:eastAsia="ar-SA"/>
    </w:rPr>
  </w:style>
  <w:style w:type="paragraph" w:customStyle="1" w:styleId="ListParagraph1">
    <w:name w:val="List Paragraph1"/>
    <w:basedOn w:val="Normal"/>
    <w:rsid w:val="00AA343D"/>
    <w:pPr>
      <w:suppressAutoHyphens/>
      <w:spacing w:before="120" w:line="240" w:lineRule="auto"/>
      <w:jc w:val="left"/>
    </w:pPr>
    <w:rPr>
      <w:rFonts w:ascii="Times New Roman" w:eastAsia="Times New Roman" w:hAnsi="Times New Roman" w:cs="Times New Roman"/>
      <w:noProof w:val="0"/>
      <w:sz w:val="24"/>
      <w:lang w:val="en-US" w:eastAsia="ar-SA"/>
    </w:rPr>
  </w:style>
  <w:style w:type="paragraph" w:styleId="ListParagraph">
    <w:name w:val="List Paragraph"/>
    <w:aliases w:val="body 2,Header bold,Lettre d'introduction,List Paragraph111,Bullet Points,Liste Paragraf,List Paragraph2,Forth level,Ha,Body,GIZ List Paragraph,Liststycke SKL,En tête 1,PDP DOCUMENT SUBTITLE,Table of contents numbered,Foot note,Paragraph"/>
    <w:basedOn w:val="Normal"/>
    <w:link w:val="ListParagraphChar"/>
    <w:uiPriority w:val="34"/>
    <w:qFormat/>
    <w:rsid w:val="00120AE7"/>
    <w:pPr>
      <w:ind w:left="720"/>
      <w:contextualSpacing/>
    </w:pPr>
  </w:style>
  <w:style w:type="table" w:styleId="TableGrid">
    <w:name w:val="Table Grid"/>
    <w:basedOn w:val="TableNormal"/>
    <w:uiPriority w:val="59"/>
    <w:rsid w:val="005A07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5D85"/>
    <w:pPr>
      <w:suppressAutoHyphens/>
      <w:spacing w:after="270" w:line="270" w:lineRule="atLeast"/>
      <w:jc w:val="left"/>
    </w:pPr>
    <w:rPr>
      <w:rFonts w:ascii="Times New Roman" w:eastAsia="Times New Roman" w:hAnsi="Times New Roman" w:cs="Times New Roman"/>
      <w:noProof w:val="0"/>
      <w:sz w:val="23"/>
      <w:szCs w:val="20"/>
      <w:lang w:val="en-GB" w:eastAsia="ar-SA"/>
    </w:rPr>
  </w:style>
  <w:style w:type="character" w:customStyle="1" w:styleId="BodyTextChar">
    <w:name w:val="Body Text Char"/>
    <w:basedOn w:val="DefaultParagraphFont"/>
    <w:link w:val="BodyText"/>
    <w:rsid w:val="00385D85"/>
    <w:rPr>
      <w:rFonts w:ascii="Times New Roman" w:eastAsia="Times New Roman" w:hAnsi="Times New Roman" w:cs="Times New Roman"/>
      <w:sz w:val="23"/>
      <w:szCs w:val="20"/>
      <w:lang w:val="en-GB" w:eastAsia="ar-SA"/>
    </w:rPr>
  </w:style>
  <w:style w:type="paragraph" w:customStyle="1" w:styleId="TableParagraph">
    <w:name w:val="Table Paragraph"/>
    <w:basedOn w:val="Normal"/>
    <w:uiPriority w:val="1"/>
    <w:qFormat/>
    <w:rsid w:val="00D70C23"/>
    <w:pPr>
      <w:widowControl w:val="0"/>
      <w:spacing w:line="240" w:lineRule="auto"/>
      <w:jc w:val="left"/>
    </w:pPr>
    <w:rPr>
      <w:noProof w:val="0"/>
      <w:lang w:val="en-US"/>
    </w:rPr>
  </w:style>
  <w:style w:type="paragraph" w:styleId="FootnoteText">
    <w:name w:val="footnote text"/>
    <w:basedOn w:val="Normal"/>
    <w:link w:val="FootnoteTextChar"/>
    <w:uiPriority w:val="99"/>
    <w:semiHidden/>
    <w:unhideWhenUsed/>
    <w:rsid w:val="00EC1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105"/>
    <w:rPr>
      <w:noProof/>
      <w:sz w:val="20"/>
      <w:szCs w:val="20"/>
      <w:lang w:val="ro-RO"/>
    </w:rPr>
  </w:style>
  <w:style w:type="character" w:styleId="FootnoteReference">
    <w:name w:val="footnote reference"/>
    <w:basedOn w:val="DefaultParagraphFont"/>
    <w:uiPriority w:val="99"/>
    <w:semiHidden/>
    <w:unhideWhenUsed/>
    <w:rsid w:val="00EC1105"/>
    <w:rPr>
      <w:vertAlign w:val="superscript"/>
    </w:rPr>
  </w:style>
  <w:style w:type="character" w:styleId="UnresolvedMention">
    <w:name w:val="Unresolved Mention"/>
    <w:basedOn w:val="DefaultParagraphFont"/>
    <w:uiPriority w:val="99"/>
    <w:semiHidden/>
    <w:unhideWhenUsed/>
    <w:rsid w:val="00EC1105"/>
    <w:rPr>
      <w:color w:val="605E5C"/>
      <w:shd w:val="clear" w:color="auto" w:fill="E1DFDD"/>
    </w:rPr>
  </w:style>
  <w:style w:type="character" w:styleId="FollowedHyperlink">
    <w:name w:val="FollowedHyperlink"/>
    <w:basedOn w:val="DefaultParagraphFont"/>
    <w:uiPriority w:val="99"/>
    <w:semiHidden/>
    <w:unhideWhenUsed/>
    <w:rsid w:val="00136D22"/>
    <w:rPr>
      <w:color w:val="954F72" w:themeColor="followedHyperlink"/>
      <w:u w:val="single"/>
    </w:rPr>
  </w:style>
  <w:style w:type="character" w:customStyle="1" w:styleId="Heading2Char">
    <w:name w:val="Heading 2 Char"/>
    <w:basedOn w:val="DefaultParagraphFont"/>
    <w:link w:val="Heading2"/>
    <w:uiPriority w:val="9"/>
    <w:rsid w:val="00B91EAF"/>
    <w:rPr>
      <w:rFonts w:asciiTheme="majorHAnsi" w:eastAsiaTheme="majorEastAsia" w:hAnsiTheme="majorHAnsi" w:cstheme="majorBidi"/>
      <w:noProof/>
      <w:color w:val="2F5496" w:themeColor="accent1" w:themeShade="BF"/>
      <w:sz w:val="26"/>
      <w:szCs w:val="26"/>
      <w:lang w:val="ro-RO"/>
    </w:rPr>
  </w:style>
  <w:style w:type="character" w:customStyle="1" w:styleId="ListParagraphChar">
    <w:name w:val="List Paragraph Char"/>
    <w:aliases w:val="body 2 Char,Header bold Char,Lettre d'introduction Char,List Paragraph111 Char,Bullet Points Char,Liste Paragraf Char,List Paragraph2 Char,Forth level Char,Ha Char,Body Char,GIZ List Paragraph Char,Liststycke SKL Char,En tête 1 Char"/>
    <w:link w:val="ListParagraph"/>
    <w:uiPriority w:val="34"/>
    <w:qFormat/>
    <w:locked/>
    <w:rsid w:val="00F376AC"/>
    <w:rPr>
      <w:rFonts w:ascii="Trebuchet MS" w:hAnsi="Trebuchet MS"/>
      <w:noProof/>
      <w:lang w:val="ro-RO"/>
    </w:rPr>
  </w:style>
  <w:style w:type="character" w:customStyle="1" w:styleId="Heading4Char">
    <w:name w:val="Heading 4 Char"/>
    <w:basedOn w:val="DefaultParagraphFont"/>
    <w:link w:val="Heading4"/>
    <w:uiPriority w:val="9"/>
    <w:semiHidden/>
    <w:rsid w:val="003072E7"/>
    <w:rPr>
      <w:rFonts w:asciiTheme="majorHAnsi" w:eastAsiaTheme="majorEastAsia" w:hAnsiTheme="majorHAnsi" w:cstheme="majorBidi"/>
      <w:i/>
      <w:iCs/>
      <w:noProof/>
      <w:color w:val="2F5496" w:themeColor="accent1" w:themeShade="BF"/>
      <w:lang w:val="ro-RO"/>
    </w:rPr>
  </w:style>
  <w:style w:type="paragraph" w:customStyle="1" w:styleId="ColorfulShading-Accent31">
    <w:name w:val="Colorful Shading - Accent 31"/>
    <w:basedOn w:val="Normal"/>
    <w:uiPriority w:val="34"/>
    <w:qFormat/>
    <w:rsid w:val="00D956FE"/>
    <w:pPr>
      <w:spacing w:after="200"/>
      <w:ind w:left="708"/>
      <w:jc w:val="left"/>
    </w:pPr>
    <w:rPr>
      <w:rFonts w:ascii="Calibri" w:eastAsia="Times New Roman" w:hAnsi="Calibri" w:cs="Times New Roman"/>
      <w:noProof w:val="0"/>
      <w:lang w:val="en-US"/>
    </w:rPr>
  </w:style>
  <w:style w:type="paragraph" w:customStyle="1" w:styleId="Style2">
    <w:name w:val="Style2"/>
    <w:basedOn w:val="Normal"/>
    <w:next w:val="Heading3"/>
    <w:qFormat/>
    <w:rsid w:val="00774F36"/>
    <w:pPr>
      <w:numPr>
        <w:numId w:val="55"/>
      </w:numPr>
      <w:tabs>
        <w:tab w:val="left" w:pos="360"/>
      </w:tabs>
      <w:spacing w:before="120" w:line="240" w:lineRule="auto"/>
      <w:ind w:left="720" w:firstLine="0"/>
    </w:pPr>
    <w:rPr>
      <w:rFonts w:ascii="Times New Roman" w:eastAsia="Times New Roman" w:hAnsi="Times New Roman" w:cs="Times New Roman"/>
      <w:noProof w:val="0"/>
      <w:szCs w:val="24"/>
      <w:lang w:eastAsia="ro-RO"/>
    </w:rPr>
  </w:style>
  <w:style w:type="character" w:customStyle="1" w:styleId="Heading3Char">
    <w:name w:val="Heading 3 Char"/>
    <w:basedOn w:val="DefaultParagraphFont"/>
    <w:link w:val="Heading3"/>
    <w:uiPriority w:val="9"/>
    <w:semiHidden/>
    <w:rsid w:val="00774F36"/>
    <w:rPr>
      <w:rFonts w:asciiTheme="majorHAnsi" w:eastAsiaTheme="majorEastAsia" w:hAnsiTheme="majorHAnsi" w:cstheme="majorBidi"/>
      <w:noProof/>
      <w:color w:val="1F3763" w:themeColor="accent1" w:themeShade="7F"/>
      <w:sz w:val="24"/>
      <w:szCs w:val="24"/>
      <w:lang w:val="ro-RO"/>
    </w:rPr>
  </w:style>
  <w:style w:type="character" w:styleId="CommentReference">
    <w:name w:val="annotation reference"/>
    <w:basedOn w:val="DefaultParagraphFont"/>
    <w:uiPriority w:val="99"/>
    <w:semiHidden/>
    <w:unhideWhenUsed/>
    <w:rsid w:val="00276A19"/>
    <w:rPr>
      <w:sz w:val="16"/>
      <w:szCs w:val="16"/>
    </w:rPr>
  </w:style>
  <w:style w:type="paragraph" w:styleId="CommentText">
    <w:name w:val="annotation text"/>
    <w:basedOn w:val="Normal"/>
    <w:link w:val="CommentTextChar"/>
    <w:uiPriority w:val="99"/>
    <w:unhideWhenUsed/>
    <w:rsid w:val="00276A19"/>
    <w:pPr>
      <w:spacing w:line="240" w:lineRule="auto"/>
    </w:pPr>
    <w:rPr>
      <w:sz w:val="20"/>
      <w:szCs w:val="20"/>
    </w:rPr>
  </w:style>
  <w:style w:type="character" w:customStyle="1" w:styleId="CommentTextChar">
    <w:name w:val="Comment Text Char"/>
    <w:basedOn w:val="DefaultParagraphFont"/>
    <w:link w:val="CommentText"/>
    <w:uiPriority w:val="99"/>
    <w:rsid w:val="00276A19"/>
    <w:rPr>
      <w:rFonts w:ascii="Trebuchet MS" w:hAnsi="Trebuchet MS"/>
      <w:noProof/>
      <w:sz w:val="20"/>
      <w:szCs w:val="20"/>
      <w:lang w:val="ro-RO"/>
    </w:rPr>
  </w:style>
  <w:style w:type="paragraph" w:styleId="CommentSubject">
    <w:name w:val="annotation subject"/>
    <w:basedOn w:val="CommentText"/>
    <w:next w:val="CommentText"/>
    <w:link w:val="CommentSubjectChar"/>
    <w:uiPriority w:val="99"/>
    <w:semiHidden/>
    <w:unhideWhenUsed/>
    <w:rsid w:val="00276A19"/>
    <w:rPr>
      <w:b/>
      <w:bCs/>
    </w:rPr>
  </w:style>
  <w:style w:type="character" w:customStyle="1" w:styleId="CommentSubjectChar">
    <w:name w:val="Comment Subject Char"/>
    <w:basedOn w:val="CommentTextChar"/>
    <w:link w:val="CommentSubject"/>
    <w:uiPriority w:val="99"/>
    <w:semiHidden/>
    <w:rsid w:val="00276A19"/>
    <w:rPr>
      <w:rFonts w:ascii="Trebuchet MS" w:hAnsi="Trebuchet MS"/>
      <w:b/>
      <w:bCs/>
      <w:noProof/>
      <w:sz w:val="20"/>
      <w:szCs w:val="20"/>
      <w:lang w:val="ro-RO"/>
    </w:rPr>
  </w:style>
  <w:style w:type="character" w:styleId="PlaceholderText">
    <w:name w:val="Placeholder Text"/>
    <w:basedOn w:val="DefaultParagraphFont"/>
    <w:uiPriority w:val="99"/>
    <w:semiHidden/>
    <w:rsid w:val="004216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1788">
      <w:bodyDiv w:val="1"/>
      <w:marLeft w:val="0"/>
      <w:marRight w:val="0"/>
      <w:marTop w:val="0"/>
      <w:marBottom w:val="0"/>
      <w:divBdr>
        <w:top w:val="none" w:sz="0" w:space="0" w:color="auto"/>
        <w:left w:val="none" w:sz="0" w:space="0" w:color="auto"/>
        <w:bottom w:val="none" w:sz="0" w:space="0" w:color="auto"/>
        <w:right w:val="none" w:sz="0" w:space="0" w:color="auto"/>
      </w:divBdr>
    </w:div>
    <w:div w:id="320430453">
      <w:bodyDiv w:val="1"/>
      <w:marLeft w:val="0"/>
      <w:marRight w:val="0"/>
      <w:marTop w:val="0"/>
      <w:marBottom w:val="0"/>
      <w:divBdr>
        <w:top w:val="none" w:sz="0" w:space="0" w:color="auto"/>
        <w:left w:val="none" w:sz="0" w:space="0" w:color="auto"/>
        <w:bottom w:val="none" w:sz="0" w:space="0" w:color="auto"/>
        <w:right w:val="none" w:sz="0" w:space="0" w:color="auto"/>
      </w:divBdr>
    </w:div>
    <w:div w:id="1159422867">
      <w:bodyDiv w:val="1"/>
      <w:marLeft w:val="0"/>
      <w:marRight w:val="0"/>
      <w:marTop w:val="0"/>
      <w:marBottom w:val="0"/>
      <w:divBdr>
        <w:top w:val="none" w:sz="0" w:space="0" w:color="auto"/>
        <w:left w:val="none" w:sz="0" w:space="0" w:color="auto"/>
        <w:bottom w:val="none" w:sz="0" w:space="0" w:color="auto"/>
        <w:right w:val="none" w:sz="0" w:space="0" w:color="auto"/>
      </w:divBdr>
    </w:div>
    <w:div w:id="1236862937">
      <w:bodyDiv w:val="1"/>
      <w:marLeft w:val="0"/>
      <w:marRight w:val="0"/>
      <w:marTop w:val="0"/>
      <w:marBottom w:val="0"/>
      <w:divBdr>
        <w:top w:val="none" w:sz="0" w:space="0" w:color="auto"/>
        <w:left w:val="none" w:sz="0" w:space="0" w:color="auto"/>
        <w:bottom w:val="none" w:sz="0" w:space="0" w:color="auto"/>
        <w:right w:val="none" w:sz="0" w:space="0" w:color="auto"/>
      </w:divBdr>
    </w:div>
    <w:div w:id="1604917987">
      <w:bodyDiv w:val="1"/>
      <w:marLeft w:val="0"/>
      <w:marRight w:val="0"/>
      <w:marTop w:val="0"/>
      <w:marBottom w:val="0"/>
      <w:divBdr>
        <w:top w:val="none" w:sz="0" w:space="0" w:color="auto"/>
        <w:left w:val="none" w:sz="0" w:space="0" w:color="auto"/>
        <w:bottom w:val="none" w:sz="0" w:space="0" w:color="auto"/>
        <w:right w:val="none" w:sz="0" w:space="0" w:color="auto"/>
      </w:divBdr>
    </w:div>
    <w:div w:id="2006935312">
      <w:bodyDiv w:val="1"/>
      <w:marLeft w:val="0"/>
      <w:marRight w:val="0"/>
      <w:marTop w:val="0"/>
      <w:marBottom w:val="0"/>
      <w:divBdr>
        <w:top w:val="none" w:sz="0" w:space="0" w:color="auto"/>
        <w:left w:val="none" w:sz="0" w:space="0" w:color="auto"/>
        <w:bottom w:val="none" w:sz="0" w:space="0" w:color="auto"/>
        <w:right w:val="none" w:sz="0" w:space="0" w:color="auto"/>
      </w:divBdr>
    </w:div>
    <w:div w:id="20990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ffice@adiecolectms.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lect@cjmures.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binet@transgaz.ro" TargetMode="External"/><Relationship Id="rId4" Type="http://schemas.openxmlformats.org/officeDocument/2006/relationships/styles" Target="styles.xml"/><Relationship Id="rId9" Type="http://schemas.openxmlformats.org/officeDocument/2006/relationships/hyperlink" Target="mailto:cabinet@transgaz.ro"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F546AA-ED33-4064-A97D-07DB97C7836D}"/>
      </w:docPartPr>
      <w:docPartBody>
        <w:p w:rsidR="001E0042" w:rsidRDefault="00063626">
          <w:r w:rsidRPr="00237C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26"/>
    <w:rsid w:val="00063626"/>
    <w:rsid w:val="001E0042"/>
    <w:rsid w:val="004E697D"/>
    <w:rsid w:val="005276F2"/>
    <w:rsid w:val="00FD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6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5E777-9579-415C-92ED-DBDAC7B9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5041</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CAIET DE SARCINI</vt:lpstr>
    </vt:vector>
  </TitlesOfParts>
  <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SERVICIULUI DE SALUBRIZARE PENTRU ZONA 2 - TÂRGU MUREȘ, JUDEȚUL MUREȘ</dc:subject>
  <dc:creator>ASOCIAȚIA DE DEZVOLTARE INTERCOMUNITARĂ „ECOLECT MUREȘ”</dc:creator>
  <cp:keywords/>
  <dc:description/>
  <cp:lastModifiedBy>AdiecolectMS 7</cp:lastModifiedBy>
  <cp:revision>2</cp:revision>
  <dcterms:created xsi:type="dcterms:W3CDTF">2023-04-18T08:57:00Z</dcterms:created>
  <dcterms:modified xsi:type="dcterms:W3CDTF">2023-04-18T08:57:00Z</dcterms:modified>
</cp:coreProperties>
</file>